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D052" w14:textId="77777777" w:rsidR="00A77B3E" w:rsidRDefault="00A77B3E"/>
    <w:p w14:paraId="0B5EA5B2" w14:textId="77777777" w:rsidR="00A77B3E" w:rsidRDefault="00A77B3E"/>
    <w:p w14:paraId="49075137" w14:textId="77777777" w:rsidR="00A77B3E" w:rsidRDefault="00A77B3E"/>
    <w:p w14:paraId="38C3839F" w14:textId="77777777" w:rsidR="00A77B3E" w:rsidRDefault="00A77B3E"/>
    <w:p w14:paraId="3F9D4008" w14:textId="77777777" w:rsidR="00A77B3E" w:rsidRDefault="00A77B3E"/>
    <w:p w14:paraId="0EAE4182" w14:textId="440F887D" w:rsidR="00A77B3E" w:rsidRDefault="00D36897">
      <w:pPr>
        <w:jc w:val="center"/>
        <w:rPr>
          <w:rFonts w:ascii="Arial" w:eastAsia="Arial" w:hAnsi="Arial" w:cs="Arial"/>
          <w:b/>
          <w:sz w:val="56"/>
        </w:rPr>
      </w:pPr>
      <w:r>
        <w:rPr>
          <w:rFonts w:ascii="Arial" w:eastAsia="Arial" w:hAnsi="Arial" w:cs="Arial"/>
          <w:b/>
          <w:sz w:val="56"/>
        </w:rPr>
        <w:t>Software System</w:t>
      </w:r>
    </w:p>
    <w:p w14:paraId="4E13E075" w14:textId="77777777" w:rsidR="00A77B3E" w:rsidRDefault="00A77B3E">
      <w:pPr>
        <w:jc w:val="center"/>
        <w:rPr>
          <w:rFonts w:ascii="Arial" w:eastAsia="Arial" w:hAnsi="Arial" w:cs="Arial"/>
          <w:b/>
          <w:sz w:val="56"/>
        </w:rPr>
      </w:pPr>
    </w:p>
    <w:p w14:paraId="6B96C63D" w14:textId="77777777" w:rsidR="00A77B3E" w:rsidRDefault="00D36897">
      <w:pPr>
        <w:jc w:val="center"/>
        <w:rPr>
          <w:rFonts w:ascii="Arial" w:eastAsia="Arial" w:hAnsi="Arial" w:cs="Arial"/>
          <w:sz w:val="28"/>
        </w:rPr>
      </w:pPr>
      <w:r>
        <w:rPr>
          <w:rFonts w:ascii="Arial" w:eastAsia="Arial" w:hAnsi="Arial" w:cs="Arial"/>
          <w:sz w:val="28"/>
        </w:rPr>
        <w:t>Subtitle</w:t>
      </w:r>
    </w:p>
    <w:p w14:paraId="123FF4EB" w14:textId="77777777" w:rsidR="00A77B3E" w:rsidRDefault="00A77B3E">
      <w:pPr>
        <w:jc w:val="center"/>
        <w:rPr>
          <w:rFonts w:ascii="Arial" w:eastAsia="Arial" w:hAnsi="Arial" w:cs="Arial"/>
          <w:sz w:val="28"/>
        </w:rPr>
      </w:pPr>
    </w:p>
    <w:p w14:paraId="3AA39E48" w14:textId="77777777" w:rsidR="00A77B3E" w:rsidRDefault="00D36897">
      <w:pPr>
        <w:jc w:val="center"/>
        <w:rPr>
          <w:rFonts w:ascii="Arial" w:eastAsia="Arial" w:hAnsi="Arial" w:cs="Arial"/>
        </w:rPr>
      </w:pPr>
      <w:r>
        <w:rPr>
          <w:rFonts w:ascii="Arial" w:eastAsia="Arial" w:hAnsi="Arial" w:cs="Arial"/>
        </w:rPr>
        <w:t>Author: Your Name</w:t>
      </w:r>
    </w:p>
    <w:p w14:paraId="31FC11DD" w14:textId="77777777" w:rsidR="00A77B3E" w:rsidRDefault="00A77B3E">
      <w:pPr>
        <w:jc w:val="center"/>
        <w:rPr>
          <w:rFonts w:ascii="Arial" w:eastAsia="Arial" w:hAnsi="Arial" w:cs="Arial"/>
        </w:rPr>
      </w:pPr>
    </w:p>
    <w:p w14:paraId="2E461FBB" w14:textId="77777777" w:rsidR="00A77B3E" w:rsidRDefault="00D36897">
      <w:pPr>
        <w:jc w:val="center"/>
        <w:rPr>
          <w:rFonts w:ascii="Arial" w:eastAsia="Arial" w:hAnsi="Arial" w:cs="Arial"/>
        </w:rPr>
      </w:pPr>
      <w:r>
        <w:rPr>
          <w:rFonts w:ascii="Arial" w:eastAsia="Arial" w:hAnsi="Arial" w:cs="Arial"/>
        </w:rPr>
        <w:t>Date: 2023-12-18</w:t>
      </w:r>
    </w:p>
    <w:p w14:paraId="533C179C" w14:textId="77777777" w:rsidR="00A77B3E" w:rsidRDefault="00A77B3E">
      <w:pPr>
        <w:jc w:val="center"/>
        <w:rPr>
          <w:rFonts w:ascii="Arial" w:eastAsia="Arial" w:hAnsi="Arial" w:cs="Arial"/>
        </w:rPr>
      </w:pPr>
    </w:p>
    <w:p w14:paraId="43628ADF" w14:textId="77777777" w:rsidR="00A77B3E" w:rsidRDefault="00D36897">
      <w:pPr>
        <w:pStyle w:val="TOCHeading"/>
        <w:jc w:val="center"/>
        <w:rPr>
          <w:rFonts w:eastAsia="Arial"/>
          <w:b w:val="0"/>
          <w:sz w:val="24"/>
        </w:rPr>
      </w:pPr>
      <w:r>
        <w:rPr>
          <w:rFonts w:eastAsia="Arial"/>
          <w:b w:val="0"/>
          <w:sz w:val="24"/>
        </w:rPr>
        <w:br w:type="page"/>
      </w:r>
      <w:r>
        <w:rPr>
          <w:rFonts w:eastAsia="Arial"/>
          <w:b w:val="0"/>
          <w:sz w:val="24"/>
        </w:rPr>
        <w:lastRenderedPageBreak/>
        <w:t>Contents</w:t>
      </w:r>
    </w:p>
    <w:p w14:paraId="367666A0" w14:textId="77777777" w:rsidR="000273F9" w:rsidRDefault="00D36897">
      <w:pPr>
        <w:pStyle w:val="TOC1"/>
        <w:tabs>
          <w:tab w:val="right" w:leader="dot" w:pos="9350"/>
        </w:tabs>
        <w:rPr>
          <w:rFonts w:ascii="Calibri" w:hAnsi="Calibri"/>
          <w:noProof/>
          <w:sz w:val="22"/>
        </w:rPr>
      </w:pPr>
      <w:r>
        <w:rPr>
          <w:rFonts w:ascii="Arial" w:eastAsia="Arial" w:hAnsi="Arial" w:cs="Arial"/>
        </w:rPr>
        <w:fldChar w:fldCharType="begin"/>
      </w:r>
      <w:r w:rsidR="00A77B3E">
        <w:rPr>
          <w:rFonts w:ascii="Arial" w:eastAsia="Arial" w:hAnsi="Arial" w:cs="Arial"/>
        </w:rPr>
        <w:instrText>TOC \o "1-3" \h \z \u</w:instrText>
      </w:r>
      <w:r>
        <w:rPr>
          <w:rFonts w:ascii="Arial" w:eastAsia="Arial" w:hAnsi="Arial" w:cs="Arial"/>
        </w:rPr>
        <w:fldChar w:fldCharType="separate"/>
      </w:r>
      <w:hyperlink w:anchor="_Toc256000000" w:history="1">
        <w:r w:rsidR="00A77B3E">
          <w:rPr>
            <w:rStyle w:val="Hyperlink"/>
            <w:rFonts w:eastAsia="Arial"/>
          </w:rPr>
          <w:t>Instant Document Creation with AI</w:t>
        </w:r>
        <w:r>
          <w:tab/>
        </w:r>
        <w:r>
          <w:fldChar w:fldCharType="begin"/>
        </w:r>
        <w:r>
          <w:instrText xml:space="preserve"> PAGEREF _Toc256000000 \h </w:instrText>
        </w:r>
        <w:r>
          <w:fldChar w:fldCharType="separate"/>
        </w:r>
        <w:r>
          <w:t>5</w:t>
        </w:r>
        <w:r>
          <w:fldChar w:fldCharType="end"/>
        </w:r>
      </w:hyperlink>
    </w:p>
    <w:p w14:paraId="774BEB41" w14:textId="77777777" w:rsidR="000273F9" w:rsidRDefault="00D36897">
      <w:pPr>
        <w:pStyle w:val="TOC2"/>
        <w:tabs>
          <w:tab w:val="right" w:leader="dot" w:pos="9350"/>
        </w:tabs>
        <w:rPr>
          <w:rFonts w:ascii="Calibri" w:hAnsi="Calibri"/>
          <w:noProof/>
          <w:sz w:val="22"/>
        </w:rPr>
      </w:pPr>
      <w:hyperlink w:anchor="_Toc256000001" w:history="1">
        <w:r>
          <w:rPr>
            <w:rStyle w:val="Hyperlink"/>
          </w:rPr>
          <w:t>Input Description Interface</w:t>
        </w:r>
        <w:r>
          <w:tab/>
        </w:r>
        <w:r>
          <w:fldChar w:fldCharType="begin"/>
        </w:r>
        <w:r>
          <w:instrText xml:space="preserve"> PAGEREF _Toc256000001 \h </w:instrText>
        </w:r>
        <w:r>
          <w:fldChar w:fldCharType="separate"/>
        </w:r>
        <w:r>
          <w:t>5</w:t>
        </w:r>
        <w:r>
          <w:fldChar w:fldCharType="end"/>
        </w:r>
      </w:hyperlink>
    </w:p>
    <w:p w14:paraId="368D025E" w14:textId="77777777" w:rsidR="000273F9" w:rsidRDefault="00D36897">
      <w:pPr>
        <w:pStyle w:val="TOC3"/>
        <w:tabs>
          <w:tab w:val="right" w:leader="dot" w:pos="9350"/>
        </w:tabs>
        <w:rPr>
          <w:rFonts w:ascii="Calibri" w:hAnsi="Calibri"/>
          <w:noProof/>
          <w:sz w:val="22"/>
        </w:rPr>
      </w:pPr>
      <w:hyperlink w:anchor="_Toc256000002" w:history="1">
        <w:r>
          <w:rPr>
            <w:rStyle w:val="Hyperlink"/>
          </w:rPr>
          <w:t>Field Design</w:t>
        </w:r>
        <w:r>
          <w:tab/>
        </w:r>
        <w:r>
          <w:fldChar w:fldCharType="begin"/>
        </w:r>
        <w:r>
          <w:instrText xml:space="preserve"> PAGEREF _Toc256000002 \h </w:instrText>
        </w:r>
        <w:r>
          <w:fldChar w:fldCharType="separate"/>
        </w:r>
        <w:r>
          <w:t>5</w:t>
        </w:r>
        <w:r>
          <w:fldChar w:fldCharType="end"/>
        </w:r>
      </w:hyperlink>
    </w:p>
    <w:p w14:paraId="5AA09D40" w14:textId="77777777" w:rsidR="000273F9" w:rsidRDefault="00D36897">
      <w:pPr>
        <w:pStyle w:val="TOC3"/>
        <w:tabs>
          <w:tab w:val="right" w:leader="dot" w:pos="9350"/>
        </w:tabs>
        <w:rPr>
          <w:rFonts w:ascii="Calibri" w:hAnsi="Calibri"/>
          <w:noProof/>
          <w:sz w:val="22"/>
        </w:rPr>
      </w:pPr>
      <w:hyperlink w:anchor="_Toc256000003" w:history="1">
        <w:r>
          <w:rPr>
            <w:rStyle w:val="Hyperlink"/>
          </w:rPr>
          <w:t>Contextual Help</w:t>
        </w:r>
        <w:r>
          <w:tab/>
        </w:r>
        <w:r>
          <w:fldChar w:fldCharType="begin"/>
        </w:r>
        <w:r>
          <w:instrText xml:space="preserve"> PAGEREF _Toc256000003 \h </w:instrText>
        </w:r>
        <w:r>
          <w:fldChar w:fldCharType="separate"/>
        </w:r>
        <w:r>
          <w:t>5</w:t>
        </w:r>
        <w:r>
          <w:fldChar w:fldCharType="end"/>
        </w:r>
      </w:hyperlink>
    </w:p>
    <w:p w14:paraId="5EBD7691" w14:textId="77777777" w:rsidR="000273F9" w:rsidRDefault="00D36897">
      <w:pPr>
        <w:pStyle w:val="TOC3"/>
        <w:tabs>
          <w:tab w:val="right" w:leader="dot" w:pos="9350"/>
        </w:tabs>
        <w:rPr>
          <w:rFonts w:ascii="Calibri" w:hAnsi="Calibri"/>
          <w:noProof/>
          <w:sz w:val="22"/>
        </w:rPr>
      </w:pPr>
      <w:hyperlink w:anchor="_Toc256000004" w:history="1">
        <w:r>
          <w:rPr>
            <w:rStyle w:val="Hyperlink"/>
          </w:rPr>
          <w:t>Requirement Types Specification</w:t>
        </w:r>
        <w:r>
          <w:tab/>
        </w:r>
        <w:r>
          <w:fldChar w:fldCharType="begin"/>
        </w:r>
        <w:r>
          <w:instrText xml:space="preserve"> PAGEREF _Toc256000004 \h </w:instrText>
        </w:r>
        <w:r>
          <w:fldChar w:fldCharType="separate"/>
        </w:r>
        <w:r>
          <w:t>5</w:t>
        </w:r>
        <w:r>
          <w:fldChar w:fldCharType="end"/>
        </w:r>
      </w:hyperlink>
    </w:p>
    <w:p w14:paraId="257A7C1C" w14:textId="77777777" w:rsidR="000273F9" w:rsidRDefault="00D36897">
      <w:pPr>
        <w:pStyle w:val="TOC3"/>
        <w:tabs>
          <w:tab w:val="right" w:leader="dot" w:pos="9350"/>
        </w:tabs>
        <w:rPr>
          <w:rFonts w:ascii="Calibri" w:hAnsi="Calibri"/>
          <w:noProof/>
          <w:sz w:val="22"/>
        </w:rPr>
      </w:pPr>
      <w:hyperlink w:anchor="_Toc256000005" w:history="1">
        <w:r>
          <w:rPr>
            <w:rStyle w:val="Hyperlink"/>
          </w:rPr>
          <w:t>Auto-Save Function</w:t>
        </w:r>
        <w:r>
          <w:tab/>
        </w:r>
        <w:r>
          <w:fldChar w:fldCharType="begin"/>
        </w:r>
        <w:r>
          <w:instrText xml:space="preserve"> PAGEREF _Toc256000005 \h </w:instrText>
        </w:r>
        <w:r>
          <w:fldChar w:fldCharType="separate"/>
        </w:r>
        <w:r>
          <w:t>6</w:t>
        </w:r>
        <w:r>
          <w:fldChar w:fldCharType="end"/>
        </w:r>
      </w:hyperlink>
    </w:p>
    <w:p w14:paraId="66F7F312" w14:textId="77777777" w:rsidR="000273F9" w:rsidRDefault="00D36897">
      <w:pPr>
        <w:pStyle w:val="TOC3"/>
        <w:tabs>
          <w:tab w:val="right" w:leader="dot" w:pos="9350"/>
        </w:tabs>
        <w:rPr>
          <w:rFonts w:ascii="Calibri" w:hAnsi="Calibri"/>
          <w:noProof/>
          <w:sz w:val="22"/>
        </w:rPr>
      </w:pPr>
      <w:hyperlink w:anchor="_Toc256000006" w:history="1">
        <w:r>
          <w:rPr>
            <w:rStyle w:val="Hyperlink"/>
          </w:rPr>
          <w:t>Input Review</w:t>
        </w:r>
        <w:r>
          <w:tab/>
        </w:r>
        <w:r>
          <w:fldChar w:fldCharType="begin"/>
        </w:r>
        <w:r>
          <w:instrText xml:space="preserve"> PAGEREF _Toc256000006 \h </w:instrText>
        </w:r>
        <w:r>
          <w:fldChar w:fldCharType="separate"/>
        </w:r>
        <w:r>
          <w:t>6</w:t>
        </w:r>
        <w:r>
          <w:fldChar w:fldCharType="end"/>
        </w:r>
      </w:hyperlink>
    </w:p>
    <w:p w14:paraId="5134DC85" w14:textId="77777777" w:rsidR="000273F9" w:rsidRDefault="00D36897">
      <w:pPr>
        <w:pStyle w:val="TOC3"/>
        <w:tabs>
          <w:tab w:val="right" w:leader="dot" w:pos="9350"/>
        </w:tabs>
        <w:rPr>
          <w:rFonts w:ascii="Calibri" w:hAnsi="Calibri"/>
          <w:noProof/>
          <w:sz w:val="22"/>
        </w:rPr>
      </w:pPr>
      <w:hyperlink w:anchor="_Toc256000007" w:history="1">
        <w:r>
          <w:rPr>
            <w:rStyle w:val="Hyperlink"/>
          </w:rPr>
          <w:t>AI Assistance</w:t>
        </w:r>
        <w:r>
          <w:tab/>
        </w:r>
        <w:r>
          <w:fldChar w:fldCharType="begin"/>
        </w:r>
        <w:r>
          <w:instrText xml:space="preserve"> PAGEREF _Toc256000007 \h </w:instrText>
        </w:r>
        <w:r>
          <w:fldChar w:fldCharType="separate"/>
        </w:r>
        <w:r>
          <w:t>6</w:t>
        </w:r>
        <w:r>
          <w:fldChar w:fldCharType="end"/>
        </w:r>
      </w:hyperlink>
    </w:p>
    <w:p w14:paraId="73FCB221" w14:textId="77777777" w:rsidR="000273F9" w:rsidRDefault="00D36897">
      <w:pPr>
        <w:pStyle w:val="TOC3"/>
        <w:tabs>
          <w:tab w:val="right" w:leader="dot" w:pos="9350"/>
        </w:tabs>
        <w:rPr>
          <w:rFonts w:ascii="Calibri" w:hAnsi="Calibri"/>
          <w:noProof/>
          <w:sz w:val="22"/>
        </w:rPr>
      </w:pPr>
      <w:hyperlink w:anchor="_Toc256000008" w:history="1">
        <w:r>
          <w:rPr>
            <w:rStyle w:val="Hyperlink"/>
          </w:rPr>
          <w:t>Requirement Templates</w:t>
        </w:r>
        <w:r>
          <w:tab/>
        </w:r>
        <w:r>
          <w:fldChar w:fldCharType="begin"/>
        </w:r>
        <w:r>
          <w:instrText xml:space="preserve"> PAGEREF _Toc256000008 \h </w:instrText>
        </w:r>
        <w:r>
          <w:fldChar w:fldCharType="separate"/>
        </w:r>
        <w:r>
          <w:t>6</w:t>
        </w:r>
        <w:r>
          <w:fldChar w:fldCharType="end"/>
        </w:r>
      </w:hyperlink>
    </w:p>
    <w:p w14:paraId="404A97B2" w14:textId="77777777" w:rsidR="000273F9" w:rsidRDefault="00D36897">
      <w:pPr>
        <w:pStyle w:val="TOC3"/>
        <w:tabs>
          <w:tab w:val="right" w:leader="dot" w:pos="9350"/>
        </w:tabs>
        <w:rPr>
          <w:rFonts w:ascii="Calibri" w:hAnsi="Calibri"/>
          <w:noProof/>
          <w:sz w:val="22"/>
        </w:rPr>
      </w:pPr>
      <w:hyperlink w:anchor="_Toc256000009" w:history="1">
        <w:r>
          <w:rPr>
            <w:rStyle w:val="Hyperlink"/>
          </w:rPr>
          <w:t>User-Friendly Design</w:t>
        </w:r>
        <w:r>
          <w:tab/>
        </w:r>
        <w:r>
          <w:fldChar w:fldCharType="begin"/>
        </w:r>
        <w:r>
          <w:instrText xml:space="preserve"> PAGEREF _Toc256000009 \h </w:instrText>
        </w:r>
        <w:r>
          <w:fldChar w:fldCharType="separate"/>
        </w:r>
        <w:r>
          <w:t>6</w:t>
        </w:r>
        <w:r>
          <w:fldChar w:fldCharType="end"/>
        </w:r>
      </w:hyperlink>
    </w:p>
    <w:p w14:paraId="08AA5D50" w14:textId="77777777" w:rsidR="000273F9" w:rsidRDefault="00D36897">
      <w:pPr>
        <w:pStyle w:val="TOC3"/>
        <w:tabs>
          <w:tab w:val="right" w:leader="dot" w:pos="9350"/>
        </w:tabs>
        <w:rPr>
          <w:rFonts w:ascii="Calibri" w:hAnsi="Calibri"/>
          <w:noProof/>
          <w:sz w:val="22"/>
        </w:rPr>
      </w:pPr>
      <w:hyperlink w:anchor="_Toc256000010" w:history="1">
        <w:r>
          <w:rPr>
            <w:rStyle w:val="Hyperlink"/>
          </w:rPr>
          <w:t>Real-Time Feedback</w:t>
        </w:r>
        <w:r>
          <w:tab/>
        </w:r>
        <w:r>
          <w:fldChar w:fldCharType="begin"/>
        </w:r>
        <w:r>
          <w:instrText xml:space="preserve"> PAGEREF _Toc256000010 \h </w:instrText>
        </w:r>
        <w:r>
          <w:fldChar w:fldCharType="separate"/>
        </w:r>
        <w:r>
          <w:t>6</w:t>
        </w:r>
        <w:r>
          <w:fldChar w:fldCharType="end"/>
        </w:r>
      </w:hyperlink>
    </w:p>
    <w:p w14:paraId="0ACA6AC8" w14:textId="77777777" w:rsidR="000273F9" w:rsidRDefault="00D36897">
      <w:pPr>
        <w:pStyle w:val="TOC2"/>
        <w:tabs>
          <w:tab w:val="right" w:leader="dot" w:pos="9350"/>
        </w:tabs>
        <w:rPr>
          <w:rFonts w:ascii="Calibri" w:hAnsi="Calibri"/>
          <w:noProof/>
          <w:sz w:val="22"/>
        </w:rPr>
      </w:pPr>
      <w:hyperlink w:anchor="_Toc256000011" w:history="1">
        <w:r>
          <w:rPr>
            <w:rStyle w:val="Hyperlink"/>
          </w:rPr>
          <w:t>Feedback Mechanism</w:t>
        </w:r>
        <w:r>
          <w:tab/>
        </w:r>
        <w:r>
          <w:fldChar w:fldCharType="begin"/>
        </w:r>
        <w:r>
          <w:instrText xml:space="preserve"> PAGEREF _Toc256000011 \h </w:instrText>
        </w:r>
        <w:r>
          <w:fldChar w:fldCharType="separate"/>
        </w:r>
        <w:r>
          <w:t>7</w:t>
        </w:r>
        <w:r>
          <w:fldChar w:fldCharType="end"/>
        </w:r>
      </w:hyperlink>
    </w:p>
    <w:p w14:paraId="126F2E49" w14:textId="77777777" w:rsidR="000273F9" w:rsidRDefault="00D36897">
      <w:pPr>
        <w:pStyle w:val="TOC3"/>
        <w:tabs>
          <w:tab w:val="right" w:leader="dot" w:pos="9350"/>
        </w:tabs>
        <w:rPr>
          <w:rFonts w:ascii="Calibri" w:hAnsi="Calibri"/>
          <w:noProof/>
          <w:sz w:val="22"/>
        </w:rPr>
      </w:pPr>
      <w:hyperlink w:anchor="_Toc256000012" w:history="1">
        <w:r>
          <w:rPr>
            <w:rStyle w:val="Hyperlink"/>
          </w:rPr>
          <w:t>Feedback Analysis Tool</w:t>
        </w:r>
        <w:r>
          <w:tab/>
        </w:r>
        <w:r>
          <w:fldChar w:fldCharType="begin"/>
        </w:r>
        <w:r>
          <w:instrText xml:space="preserve"> PAGEREF _Toc256000012 \h </w:instrText>
        </w:r>
        <w:r>
          <w:fldChar w:fldCharType="separate"/>
        </w:r>
        <w:r>
          <w:t>7</w:t>
        </w:r>
        <w:r>
          <w:fldChar w:fldCharType="end"/>
        </w:r>
      </w:hyperlink>
    </w:p>
    <w:p w14:paraId="4E4F5FC4" w14:textId="77777777" w:rsidR="000273F9" w:rsidRDefault="00D36897">
      <w:pPr>
        <w:pStyle w:val="TOC3"/>
        <w:tabs>
          <w:tab w:val="right" w:leader="dot" w:pos="9350"/>
        </w:tabs>
        <w:rPr>
          <w:rFonts w:ascii="Calibri" w:hAnsi="Calibri"/>
          <w:noProof/>
          <w:sz w:val="22"/>
        </w:rPr>
      </w:pPr>
      <w:hyperlink w:anchor="_Toc256000013" w:history="1">
        <w:r>
          <w:rPr>
            <w:rStyle w:val="Hyperlink"/>
          </w:rPr>
          <w:t>Feedback Reporting</w:t>
        </w:r>
        <w:r>
          <w:tab/>
        </w:r>
        <w:r>
          <w:fldChar w:fldCharType="begin"/>
        </w:r>
        <w:r>
          <w:instrText xml:space="preserve"> PAGEREF _Toc256000013 \h </w:instrText>
        </w:r>
        <w:r>
          <w:fldChar w:fldCharType="separate"/>
        </w:r>
        <w:r>
          <w:t>7</w:t>
        </w:r>
        <w:r>
          <w:fldChar w:fldCharType="end"/>
        </w:r>
      </w:hyperlink>
    </w:p>
    <w:p w14:paraId="5619B359" w14:textId="77777777" w:rsidR="000273F9" w:rsidRDefault="00D36897">
      <w:pPr>
        <w:pStyle w:val="TOC3"/>
        <w:tabs>
          <w:tab w:val="right" w:leader="dot" w:pos="9350"/>
        </w:tabs>
        <w:rPr>
          <w:rFonts w:ascii="Calibri" w:hAnsi="Calibri"/>
          <w:noProof/>
          <w:sz w:val="22"/>
        </w:rPr>
      </w:pPr>
      <w:hyperlink w:anchor="_Toc256000014" w:history="1">
        <w:r>
          <w:rPr>
            <w:rStyle w:val="Hyperlink"/>
          </w:rPr>
          <w:t>Rating System</w:t>
        </w:r>
        <w:r>
          <w:tab/>
        </w:r>
        <w:r>
          <w:fldChar w:fldCharType="begin"/>
        </w:r>
        <w:r>
          <w:instrText xml:space="preserve"> PAGEREF _Toc256000014 \h </w:instrText>
        </w:r>
        <w:r>
          <w:fldChar w:fldCharType="separate"/>
        </w:r>
        <w:r>
          <w:t>7</w:t>
        </w:r>
        <w:r>
          <w:fldChar w:fldCharType="end"/>
        </w:r>
      </w:hyperlink>
    </w:p>
    <w:p w14:paraId="330252AC" w14:textId="77777777" w:rsidR="000273F9" w:rsidRDefault="00D36897">
      <w:pPr>
        <w:pStyle w:val="TOC3"/>
        <w:tabs>
          <w:tab w:val="right" w:leader="dot" w:pos="9350"/>
        </w:tabs>
        <w:rPr>
          <w:rFonts w:ascii="Calibri" w:hAnsi="Calibri"/>
          <w:noProof/>
          <w:sz w:val="22"/>
        </w:rPr>
      </w:pPr>
      <w:hyperlink w:anchor="_Toc256000015" w:history="1">
        <w:r>
          <w:rPr>
            <w:rStyle w:val="Hyperlink"/>
          </w:rPr>
          <w:t>Document Formatting Feedback</w:t>
        </w:r>
        <w:r>
          <w:tab/>
        </w:r>
        <w:r>
          <w:fldChar w:fldCharType="begin"/>
        </w:r>
        <w:r>
          <w:instrText xml:space="preserve"> PAGEREF _Toc256000015 \h </w:instrText>
        </w:r>
        <w:r>
          <w:fldChar w:fldCharType="separate"/>
        </w:r>
        <w:r>
          <w:t>7</w:t>
        </w:r>
        <w:r>
          <w:fldChar w:fldCharType="end"/>
        </w:r>
      </w:hyperlink>
    </w:p>
    <w:p w14:paraId="7B2A5531" w14:textId="77777777" w:rsidR="000273F9" w:rsidRDefault="00D36897">
      <w:pPr>
        <w:pStyle w:val="TOC3"/>
        <w:tabs>
          <w:tab w:val="right" w:leader="dot" w:pos="9350"/>
        </w:tabs>
        <w:rPr>
          <w:rFonts w:ascii="Calibri" w:hAnsi="Calibri"/>
          <w:noProof/>
          <w:sz w:val="22"/>
        </w:rPr>
      </w:pPr>
      <w:hyperlink w:anchor="_Toc256000016" w:history="1">
        <w:r>
          <w:rPr>
            <w:rStyle w:val="Hyperlink"/>
          </w:rPr>
          <w:t>Feedback History Tracking</w:t>
        </w:r>
        <w:r>
          <w:tab/>
        </w:r>
        <w:r>
          <w:fldChar w:fldCharType="begin"/>
        </w:r>
        <w:r>
          <w:instrText xml:space="preserve"> PAGEREF _Toc256000016 \h </w:instrText>
        </w:r>
        <w:r>
          <w:fldChar w:fldCharType="separate"/>
        </w:r>
        <w:r>
          <w:t>7</w:t>
        </w:r>
        <w:r>
          <w:fldChar w:fldCharType="end"/>
        </w:r>
      </w:hyperlink>
    </w:p>
    <w:p w14:paraId="2213284C" w14:textId="77777777" w:rsidR="000273F9" w:rsidRDefault="00D36897">
      <w:pPr>
        <w:pStyle w:val="TOC3"/>
        <w:tabs>
          <w:tab w:val="right" w:leader="dot" w:pos="9350"/>
        </w:tabs>
        <w:rPr>
          <w:rFonts w:ascii="Calibri" w:hAnsi="Calibri"/>
          <w:noProof/>
          <w:sz w:val="22"/>
        </w:rPr>
      </w:pPr>
      <w:hyperlink w:anchor="_Toc256000017" w:history="1">
        <w:r>
          <w:rPr>
            <w:rStyle w:val="Hyperlink"/>
          </w:rPr>
          <w:t>User Notification</w:t>
        </w:r>
        <w:r>
          <w:tab/>
        </w:r>
        <w:r>
          <w:fldChar w:fldCharType="begin"/>
        </w:r>
        <w:r>
          <w:instrText xml:space="preserve"> PAGEREF _Toc256000017 \h </w:instrText>
        </w:r>
        <w:r>
          <w:fldChar w:fldCharType="separate"/>
        </w:r>
        <w:r>
          <w:t>8</w:t>
        </w:r>
        <w:r>
          <w:fldChar w:fldCharType="end"/>
        </w:r>
      </w:hyperlink>
    </w:p>
    <w:p w14:paraId="53FDA9E0" w14:textId="77777777" w:rsidR="000273F9" w:rsidRDefault="00D36897">
      <w:pPr>
        <w:pStyle w:val="TOC3"/>
        <w:tabs>
          <w:tab w:val="right" w:leader="dot" w:pos="9350"/>
        </w:tabs>
        <w:rPr>
          <w:rFonts w:ascii="Calibri" w:hAnsi="Calibri"/>
          <w:noProof/>
          <w:sz w:val="22"/>
        </w:rPr>
      </w:pPr>
      <w:hyperlink w:anchor="_Toc256000018" w:history="1">
        <w:r>
          <w:rPr>
            <w:rStyle w:val="Hyperlink"/>
          </w:rPr>
          <w:t>AI Improvement Module</w:t>
        </w:r>
        <w:r>
          <w:tab/>
        </w:r>
        <w:r>
          <w:fldChar w:fldCharType="begin"/>
        </w:r>
        <w:r>
          <w:instrText xml:space="preserve"> PAGEREF _Toc256000018 \h </w:instrText>
        </w:r>
        <w:r>
          <w:fldChar w:fldCharType="separate"/>
        </w:r>
        <w:r>
          <w:t>8</w:t>
        </w:r>
        <w:r>
          <w:fldChar w:fldCharType="end"/>
        </w:r>
      </w:hyperlink>
    </w:p>
    <w:p w14:paraId="456ACE0B" w14:textId="77777777" w:rsidR="000273F9" w:rsidRDefault="00D36897">
      <w:pPr>
        <w:pStyle w:val="TOC3"/>
        <w:tabs>
          <w:tab w:val="right" w:leader="dot" w:pos="9350"/>
        </w:tabs>
        <w:rPr>
          <w:rFonts w:ascii="Calibri" w:hAnsi="Calibri"/>
          <w:noProof/>
          <w:sz w:val="22"/>
        </w:rPr>
      </w:pPr>
      <w:hyperlink w:anchor="_Toc256000019" w:history="1">
        <w:r>
          <w:rPr>
            <w:rStyle w:val="Hyperlink"/>
          </w:rPr>
          <w:t>Feedback Submission Interface</w:t>
        </w:r>
        <w:r>
          <w:tab/>
        </w:r>
        <w:r>
          <w:fldChar w:fldCharType="begin"/>
        </w:r>
        <w:r>
          <w:instrText xml:space="preserve"> PAGEREF _Toc256000019 \h </w:instrText>
        </w:r>
        <w:r>
          <w:fldChar w:fldCharType="separate"/>
        </w:r>
        <w:r>
          <w:t>8</w:t>
        </w:r>
        <w:r>
          <w:fldChar w:fldCharType="end"/>
        </w:r>
      </w:hyperlink>
    </w:p>
    <w:p w14:paraId="2D6F4367" w14:textId="77777777" w:rsidR="000273F9" w:rsidRDefault="00D36897">
      <w:pPr>
        <w:pStyle w:val="TOC3"/>
        <w:tabs>
          <w:tab w:val="right" w:leader="dot" w:pos="9350"/>
        </w:tabs>
        <w:rPr>
          <w:rFonts w:ascii="Calibri" w:hAnsi="Calibri"/>
          <w:noProof/>
          <w:sz w:val="22"/>
        </w:rPr>
      </w:pPr>
      <w:hyperlink w:anchor="_Toc256000020" w:history="1">
        <w:r>
          <w:rPr>
            <w:rStyle w:val="Hyperlink"/>
          </w:rPr>
          <w:t>Comments Section</w:t>
        </w:r>
        <w:r>
          <w:tab/>
        </w:r>
        <w:r>
          <w:fldChar w:fldCharType="begin"/>
        </w:r>
        <w:r>
          <w:instrText xml:space="preserve"> PAGEREF _Toc256000020 \h </w:instrText>
        </w:r>
        <w:r>
          <w:fldChar w:fldCharType="separate"/>
        </w:r>
        <w:r>
          <w:t>8</w:t>
        </w:r>
        <w:r>
          <w:fldChar w:fldCharType="end"/>
        </w:r>
      </w:hyperlink>
    </w:p>
    <w:p w14:paraId="2079A43B" w14:textId="77777777" w:rsidR="000273F9" w:rsidRDefault="00D36897">
      <w:pPr>
        <w:pStyle w:val="TOC2"/>
        <w:tabs>
          <w:tab w:val="right" w:leader="dot" w:pos="9350"/>
        </w:tabs>
        <w:rPr>
          <w:rFonts w:ascii="Calibri" w:hAnsi="Calibri"/>
          <w:noProof/>
          <w:sz w:val="22"/>
        </w:rPr>
      </w:pPr>
      <w:hyperlink w:anchor="_Toc256000021" w:history="1">
        <w:r>
          <w:rPr>
            <w:rStyle w:val="Hyperlink"/>
          </w:rPr>
          <w:t>Document Generation Logic</w:t>
        </w:r>
        <w:r>
          <w:tab/>
        </w:r>
        <w:r>
          <w:fldChar w:fldCharType="begin"/>
        </w:r>
        <w:r>
          <w:instrText xml:space="preserve"> PAGEREF _Toc256000021 \h </w:instrText>
        </w:r>
        <w:r>
          <w:fldChar w:fldCharType="separate"/>
        </w:r>
        <w:r>
          <w:t>8</w:t>
        </w:r>
        <w:r>
          <w:fldChar w:fldCharType="end"/>
        </w:r>
      </w:hyperlink>
    </w:p>
    <w:p w14:paraId="759E2ECB" w14:textId="77777777" w:rsidR="000273F9" w:rsidRDefault="00D36897">
      <w:pPr>
        <w:pStyle w:val="TOC3"/>
        <w:tabs>
          <w:tab w:val="right" w:leader="dot" w:pos="9350"/>
        </w:tabs>
        <w:rPr>
          <w:rFonts w:ascii="Calibri" w:hAnsi="Calibri"/>
          <w:noProof/>
          <w:sz w:val="22"/>
        </w:rPr>
      </w:pPr>
      <w:hyperlink w:anchor="_Toc256000022" w:history="1">
        <w:r>
          <w:rPr>
            <w:rStyle w:val="Hyperlink"/>
          </w:rPr>
          <w:t>Automatic Table of Contents</w:t>
        </w:r>
        <w:r>
          <w:tab/>
        </w:r>
        <w:r>
          <w:fldChar w:fldCharType="begin"/>
        </w:r>
        <w:r>
          <w:instrText xml:space="preserve"> PAGEREF _Toc256000022 \h </w:instrText>
        </w:r>
        <w:r>
          <w:fldChar w:fldCharType="separate"/>
        </w:r>
        <w:r>
          <w:t>8</w:t>
        </w:r>
        <w:r>
          <w:fldChar w:fldCharType="end"/>
        </w:r>
      </w:hyperlink>
    </w:p>
    <w:p w14:paraId="507606E6" w14:textId="77777777" w:rsidR="000273F9" w:rsidRDefault="00D36897">
      <w:pPr>
        <w:pStyle w:val="TOC3"/>
        <w:tabs>
          <w:tab w:val="right" w:leader="dot" w:pos="9350"/>
        </w:tabs>
        <w:rPr>
          <w:rFonts w:ascii="Calibri" w:hAnsi="Calibri"/>
          <w:noProof/>
          <w:sz w:val="22"/>
        </w:rPr>
      </w:pPr>
      <w:hyperlink w:anchor="_Toc256000023" w:history="1">
        <w:r>
          <w:rPr>
            <w:rStyle w:val="Hyperlink"/>
          </w:rPr>
          <w:t>Usability Standards Compliance</w:t>
        </w:r>
        <w:r>
          <w:tab/>
        </w:r>
        <w:r>
          <w:fldChar w:fldCharType="begin"/>
        </w:r>
        <w:r>
          <w:instrText xml:space="preserve"> PAGEREF _Toc256000023 \h </w:instrText>
        </w:r>
        <w:r>
          <w:fldChar w:fldCharType="separate"/>
        </w:r>
        <w:r>
          <w:t>9</w:t>
        </w:r>
        <w:r>
          <w:fldChar w:fldCharType="end"/>
        </w:r>
      </w:hyperlink>
    </w:p>
    <w:p w14:paraId="5AF387A2" w14:textId="77777777" w:rsidR="000273F9" w:rsidRDefault="00D36897">
      <w:pPr>
        <w:pStyle w:val="TOC3"/>
        <w:tabs>
          <w:tab w:val="right" w:leader="dot" w:pos="9350"/>
        </w:tabs>
        <w:rPr>
          <w:rFonts w:ascii="Calibri" w:hAnsi="Calibri"/>
          <w:noProof/>
          <w:sz w:val="22"/>
        </w:rPr>
      </w:pPr>
      <w:hyperlink w:anchor="_Toc256000024" w:history="1">
        <w:r>
          <w:rPr>
            <w:rStyle w:val="Hyperlink"/>
          </w:rPr>
          <w:t>Export Formats</w:t>
        </w:r>
        <w:r>
          <w:tab/>
        </w:r>
        <w:r>
          <w:fldChar w:fldCharType="begin"/>
        </w:r>
        <w:r>
          <w:instrText xml:space="preserve"> PAGEREF _Toc256000024 \h </w:instrText>
        </w:r>
        <w:r>
          <w:fldChar w:fldCharType="separate"/>
        </w:r>
        <w:r>
          <w:t>9</w:t>
        </w:r>
        <w:r>
          <w:fldChar w:fldCharType="end"/>
        </w:r>
      </w:hyperlink>
    </w:p>
    <w:p w14:paraId="4BA74923" w14:textId="77777777" w:rsidR="000273F9" w:rsidRDefault="00D36897">
      <w:pPr>
        <w:pStyle w:val="TOC3"/>
        <w:tabs>
          <w:tab w:val="right" w:leader="dot" w:pos="9350"/>
        </w:tabs>
        <w:rPr>
          <w:rFonts w:ascii="Calibri" w:hAnsi="Calibri"/>
          <w:noProof/>
          <w:sz w:val="22"/>
        </w:rPr>
      </w:pPr>
      <w:hyperlink w:anchor="_Toc256000025" w:history="1">
        <w:r>
          <w:rPr>
            <w:rStyle w:val="Hyperlink"/>
          </w:rPr>
          <w:t>Version Control</w:t>
        </w:r>
        <w:r>
          <w:tab/>
        </w:r>
        <w:r>
          <w:fldChar w:fldCharType="begin"/>
        </w:r>
        <w:r>
          <w:instrText xml:space="preserve"> PAGEREF _Toc256000025 \h </w:instrText>
        </w:r>
        <w:r>
          <w:fldChar w:fldCharType="separate"/>
        </w:r>
        <w:r>
          <w:t>9</w:t>
        </w:r>
        <w:r>
          <w:fldChar w:fldCharType="end"/>
        </w:r>
      </w:hyperlink>
    </w:p>
    <w:p w14:paraId="6BADA425" w14:textId="77777777" w:rsidR="000273F9" w:rsidRDefault="00D36897">
      <w:pPr>
        <w:pStyle w:val="TOC3"/>
        <w:tabs>
          <w:tab w:val="right" w:leader="dot" w:pos="9350"/>
        </w:tabs>
        <w:rPr>
          <w:rFonts w:ascii="Calibri" w:hAnsi="Calibri"/>
          <w:noProof/>
          <w:sz w:val="22"/>
        </w:rPr>
      </w:pPr>
      <w:hyperlink w:anchor="_Toc256000026" w:history="1">
        <w:r>
          <w:rPr>
            <w:rStyle w:val="Hyperlink"/>
          </w:rPr>
          <w:t>Template Application</w:t>
        </w:r>
        <w:r>
          <w:tab/>
        </w:r>
        <w:r>
          <w:fldChar w:fldCharType="begin"/>
        </w:r>
        <w:r>
          <w:instrText xml:space="preserve"> PAGEREF _Toc256000026 \h </w:instrText>
        </w:r>
        <w:r>
          <w:fldChar w:fldCharType="separate"/>
        </w:r>
        <w:r>
          <w:t>9</w:t>
        </w:r>
        <w:r>
          <w:fldChar w:fldCharType="end"/>
        </w:r>
      </w:hyperlink>
    </w:p>
    <w:p w14:paraId="7F7F16E0" w14:textId="77777777" w:rsidR="000273F9" w:rsidRDefault="00D36897">
      <w:pPr>
        <w:pStyle w:val="TOC3"/>
        <w:tabs>
          <w:tab w:val="right" w:leader="dot" w:pos="9350"/>
        </w:tabs>
        <w:rPr>
          <w:rFonts w:ascii="Calibri" w:hAnsi="Calibri"/>
          <w:noProof/>
          <w:sz w:val="22"/>
        </w:rPr>
      </w:pPr>
      <w:hyperlink w:anchor="_Toc256000027" w:history="1">
        <w:r>
          <w:rPr>
            <w:rStyle w:val="Hyperlink"/>
          </w:rPr>
          <w:t>Customizable Formats</w:t>
        </w:r>
        <w:r>
          <w:tab/>
        </w:r>
        <w:r>
          <w:fldChar w:fldCharType="begin"/>
        </w:r>
        <w:r>
          <w:instrText xml:space="preserve"> PAGEREF _Toc256000027 \h </w:instrText>
        </w:r>
        <w:r>
          <w:fldChar w:fldCharType="separate"/>
        </w:r>
        <w:r>
          <w:t>9</w:t>
        </w:r>
        <w:r>
          <w:fldChar w:fldCharType="end"/>
        </w:r>
      </w:hyperlink>
    </w:p>
    <w:p w14:paraId="499D7DBE" w14:textId="77777777" w:rsidR="000273F9" w:rsidRDefault="00D36897">
      <w:pPr>
        <w:pStyle w:val="TOC3"/>
        <w:tabs>
          <w:tab w:val="right" w:leader="dot" w:pos="9350"/>
        </w:tabs>
        <w:rPr>
          <w:rFonts w:ascii="Calibri" w:hAnsi="Calibri"/>
          <w:noProof/>
          <w:sz w:val="22"/>
        </w:rPr>
      </w:pPr>
      <w:hyperlink w:anchor="_Toc256000028" w:history="1">
        <w:r>
          <w:rPr>
            <w:rStyle w:val="Hyperlink"/>
          </w:rPr>
          <w:t>Content Organization</w:t>
        </w:r>
        <w:r>
          <w:tab/>
        </w:r>
        <w:r>
          <w:fldChar w:fldCharType="begin"/>
        </w:r>
        <w:r>
          <w:instrText xml:space="preserve"> PAGEREF _Toc256000028 \h </w:instrText>
        </w:r>
        <w:r>
          <w:fldChar w:fldCharType="separate"/>
        </w:r>
        <w:r>
          <w:t>9</w:t>
        </w:r>
        <w:r>
          <w:fldChar w:fldCharType="end"/>
        </w:r>
      </w:hyperlink>
    </w:p>
    <w:p w14:paraId="39EDD14B" w14:textId="77777777" w:rsidR="000273F9" w:rsidRDefault="00D36897">
      <w:pPr>
        <w:pStyle w:val="TOC3"/>
        <w:tabs>
          <w:tab w:val="right" w:leader="dot" w:pos="9350"/>
        </w:tabs>
        <w:rPr>
          <w:rFonts w:ascii="Calibri" w:hAnsi="Calibri"/>
          <w:noProof/>
          <w:sz w:val="22"/>
        </w:rPr>
      </w:pPr>
      <w:hyperlink w:anchor="_Toc256000029" w:history="1">
        <w:r>
          <w:rPr>
            <w:rStyle w:val="Hyperlink"/>
          </w:rPr>
          <w:t>Document Preview</w:t>
        </w:r>
        <w:r>
          <w:tab/>
        </w:r>
        <w:r>
          <w:fldChar w:fldCharType="begin"/>
        </w:r>
        <w:r>
          <w:instrText xml:space="preserve"> PAGEREF _Toc256000029 \h </w:instrText>
        </w:r>
        <w:r>
          <w:fldChar w:fldCharType="separate"/>
        </w:r>
        <w:r>
          <w:t>10</w:t>
        </w:r>
        <w:r>
          <w:fldChar w:fldCharType="end"/>
        </w:r>
      </w:hyperlink>
    </w:p>
    <w:p w14:paraId="7382F9F8" w14:textId="77777777" w:rsidR="000273F9" w:rsidRDefault="00D36897">
      <w:pPr>
        <w:pStyle w:val="TOC3"/>
        <w:tabs>
          <w:tab w:val="right" w:leader="dot" w:pos="9350"/>
        </w:tabs>
        <w:rPr>
          <w:rFonts w:ascii="Calibri" w:hAnsi="Calibri"/>
          <w:noProof/>
          <w:sz w:val="22"/>
        </w:rPr>
      </w:pPr>
      <w:hyperlink w:anchor="_Toc256000030" w:history="1">
        <w:r>
          <w:rPr>
            <w:rStyle w:val="Hyperlink"/>
          </w:rPr>
          <w:t>Readability Ensurance</w:t>
        </w:r>
        <w:r>
          <w:tab/>
        </w:r>
        <w:r>
          <w:fldChar w:fldCharType="begin"/>
        </w:r>
        <w:r>
          <w:instrText xml:space="preserve"> PAGEREF _Toc256000030 \h </w:instrText>
        </w:r>
        <w:r>
          <w:fldChar w:fldCharType="separate"/>
        </w:r>
        <w:r>
          <w:t>10</w:t>
        </w:r>
        <w:r>
          <w:fldChar w:fldCharType="end"/>
        </w:r>
      </w:hyperlink>
    </w:p>
    <w:p w14:paraId="02BC8321" w14:textId="77777777" w:rsidR="000273F9" w:rsidRDefault="00D36897">
      <w:pPr>
        <w:pStyle w:val="TOC2"/>
        <w:tabs>
          <w:tab w:val="right" w:leader="dot" w:pos="9350"/>
        </w:tabs>
        <w:rPr>
          <w:rFonts w:ascii="Calibri" w:hAnsi="Calibri"/>
          <w:noProof/>
          <w:sz w:val="22"/>
        </w:rPr>
      </w:pPr>
      <w:hyperlink w:anchor="_Toc256000031" w:history="1">
        <w:r>
          <w:rPr>
            <w:rStyle w:val="Hyperlink"/>
          </w:rPr>
          <w:t>User Authentication and Authorization</w:t>
        </w:r>
        <w:r>
          <w:tab/>
        </w:r>
        <w:r>
          <w:fldChar w:fldCharType="begin"/>
        </w:r>
        <w:r>
          <w:instrText xml:space="preserve"> PAGEREF _Toc256000031 \h </w:instrText>
        </w:r>
        <w:r>
          <w:fldChar w:fldCharType="separate"/>
        </w:r>
        <w:r>
          <w:t>10</w:t>
        </w:r>
        <w:r>
          <w:fldChar w:fldCharType="end"/>
        </w:r>
      </w:hyperlink>
    </w:p>
    <w:p w14:paraId="14FF28FC" w14:textId="77777777" w:rsidR="000273F9" w:rsidRDefault="00D36897">
      <w:pPr>
        <w:pStyle w:val="TOC3"/>
        <w:tabs>
          <w:tab w:val="right" w:leader="dot" w:pos="9350"/>
        </w:tabs>
        <w:rPr>
          <w:rFonts w:ascii="Calibri" w:hAnsi="Calibri"/>
          <w:noProof/>
          <w:sz w:val="22"/>
        </w:rPr>
      </w:pPr>
      <w:hyperlink w:anchor="_Toc256000032" w:history="1">
        <w:r>
          <w:rPr>
            <w:rStyle w:val="Hyperlink"/>
          </w:rPr>
          <w:t>Security Notifications</w:t>
        </w:r>
        <w:r>
          <w:tab/>
        </w:r>
        <w:r>
          <w:fldChar w:fldCharType="begin"/>
        </w:r>
        <w:r>
          <w:instrText xml:space="preserve"> PAGEREF _Toc256000032 \h </w:instrText>
        </w:r>
        <w:r>
          <w:fldChar w:fldCharType="separate"/>
        </w:r>
        <w:r>
          <w:t>10</w:t>
        </w:r>
        <w:r>
          <w:fldChar w:fldCharType="end"/>
        </w:r>
      </w:hyperlink>
    </w:p>
    <w:p w14:paraId="1BD41488" w14:textId="77777777" w:rsidR="000273F9" w:rsidRDefault="00D36897">
      <w:pPr>
        <w:pStyle w:val="TOC3"/>
        <w:tabs>
          <w:tab w:val="right" w:leader="dot" w:pos="9350"/>
        </w:tabs>
        <w:rPr>
          <w:rFonts w:ascii="Calibri" w:hAnsi="Calibri"/>
          <w:noProof/>
          <w:sz w:val="22"/>
        </w:rPr>
      </w:pPr>
      <w:hyperlink w:anchor="_Toc256000033" w:history="1">
        <w:r>
          <w:rPr>
            <w:rStyle w:val="Hyperlink"/>
          </w:rPr>
          <w:t>Password Policies</w:t>
        </w:r>
        <w:r>
          <w:tab/>
        </w:r>
        <w:r>
          <w:fldChar w:fldCharType="begin"/>
        </w:r>
        <w:r>
          <w:instrText xml:space="preserve"> PAGEREF _Toc256000033 \h </w:instrText>
        </w:r>
        <w:r>
          <w:fldChar w:fldCharType="separate"/>
        </w:r>
        <w:r>
          <w:t>10</w:t>
        </w:r>
        <w:r>
          <w:fldChar w:fldCharType="end"/>
        </w:r>
      </w:hyperlink>
    </w:p>
    <w:p w14:paraId="32246CBD" w14:textId="77777777" w:rsidR="000273F9" w:rsidRDefault="00D36897">
      <w:pPr>
        <w:pStyle w:val="TOC3"/>
        <w:tabs>
          <w:tab w:val="right" w:leader="dot" w:pos="9350"/>
        </w:tabs>
        <w:rPr>
          <w:rFonts w:ascii="Calibri" w:hAnsi="Calibri"/>
          <w:noProof/>
          <w:sz w:val="22"/>
        </w:rPr>
      </w:pPr>
      <w:hyperlink w:anchor="_Toc256000034" w:history="1">
        <w:r>
          <w:rPr>
            <w:rStyle w:val="Hyperlink"/>
          </w:rPr>
          <w:t>User Verification</w:t>
        </w:r>
        <w:r>
          <w:tab/>
        </w:r>
        <w:r>
          <w:fldChar w:fldCharType="begin"/>
        </w:r>
        <w:r>
          <w:instrText xml:space="preserve"> PAGEREF _Toc256000034 \h </w:instrText>
        </w:r>
        <w:r>
          <w:fldChar w:fldCharType="separate"/>
        </w:r>
        <w:r>
          <w:t>10</w:t>
        </w:r>
        <w:r>
          <w:fldChar w:fldCharType="end"/>
        </w:r>
      </w:hyperlink>
    </w:p>
    <w:p w14:paraId="3A6C6581" w14:textId="77777777" w:rsidR="000273F9" w:rsidRDefault="00D36897">
      <w:pPr>
        <w:pStyle w:val="TOC3"/>
        <w:tabs>
          <w:tab w:val="right" w:leader="dot" w:pos="9350"/>
        </w:tabs>
        <w:rPr>
          <w:rFonts w:ascii="Calibri" w:hAnsi="Calibri"/>
          <w:noProof/>
          <w:sz w:val="22"/>
        </w:rPr>
      </w:pPr>
      <w:hyperlink w:anchor="_Toc256000035" w:history="1">
        <w:r>
          <w:rPr>
            <w:rStyle w:val="Hyperlink"/>
          </w:rPr>
          <w:t>Login System</w:t>
        </w:r>
        <w:r>
          <w:tab/>
        </w:r>
        <w:r>
          <w:fldChar w:fldCharType="begin"/>
        </w:r>
        <w:r>
          <w:instrText xml:space="preserve"> PAGEREF _Toc256000035 \h </w:instrText>
        </w:r>
        <w:r>
          <w:fldChar w:fldCharType="separate"/>
        </w:r>
        <w:r>
          <w:t>11</w:t>
        </w:r>
        <w:r>
          <w:fldChar w:fldCharType="end"/>
        </w:r>
      </w:hyperlink>
    </w:p>
    <w:p w14:paraId="6B7ECD58" w14:textId="77777777" w:rsidR="000273F9" w:rsidRDefault="00D36897">
      <w:pPr>
        <w:pStyle w:val="TOC3"/>
        <w:tabs>
          <w:tab w:val="right" w:leader="dot" w:pos="9350"/>
        </w:tabs>
        <w:rPr>
          <w:rFonts w:ascii="Calibri" w:hAnsi="Calibri"/>
          <w:noProof/>
          <w:sz w:val="22"/>
        </w:rPr>
      </w:pPr>
      <w:hyperlink w:anchor="_Toc256000036" w:history="1">
        <w:r>
          <w:rPr>
            <w:rStyle w:val="Hyperlink"/>
          </w:rPr>
          <w:t>Multi-Factor Authentication</w:t>
        </w:r>
        <w:r>
          <w:tab/>
        </w:r>
        <w:r>
          <w:fldChar w:fldCharType="begin"/>
        </w:r>
        <w:r>
          <w:instrText xml:space="preserve"> PAGEREF _Toc256000036 \h </w:instrText>
        </w:r>
        <w:r>
          <w:fldChar w:fldCharType="separate"/>
        </w:r>
        <w:r>
          <w:t>11</w:t>
        </w:r>
        <w:r>
          <w:fldChar w:fldCharType="end"/>
        </w:r>
      </w:hyperlink>
    </w:p>
    <w:p w14:paraId="7A988DBE" w14:textId="77777777" w:rsidR="000273F9" w:rsidRDefault="00D36897">
      <w:pPr>
        <w:pStyle w:val="TOC3"/>
        <w:tabs>
          <w:tab w:val="right" w:leader="dot" w:pos="9350"/>
        </w:tabs>
        <w:rPr>
          <w:rFonts w:ascii="Calibri" w:hAnsi="Calibri"/>
          <w:noProof/>
          <w:sz w:val="22"/>
        </w:rPr>
      </w:pPr>
      <w:hyperlink w:anchor="_Toc256000037" w:history="1">
        <w:r>
          <w:rPr>
            <w:rStyle w:val="Hyperlink"/>
          </w:rPr>
          <w:t>Activity Logging</w:t>
        </w:r>
        <w:r>
          <w:tab/>
        </w:r>
        <w:r>
          <w:fldChar w:fldCharType="begin"/>
        </w:r>
        <w:r>
          <w:instrText xml:space="preserve"> PAGEREF _Toc256000037 \h </w:instrText>
        </w:r>
        <w:r>
          <w:fldChar w:fldCharType="separate"/>
        </w:r>
        <w:r>
          <w:t>11</w:t>
        </w:r>
        <w:r>
          <w:fldChar w:fldCharType="end"/>
        </w:r>
      </w:hyperlink>
    </w:p>
    <w:p w14:paraId="4982BE10" w14:textId="77777777" w:rsidR="000273F9" w:rsidRDefault="00D36897">
      <w:pPr>
        <w:pStyle w:val="TOC3"/>
        <w:tabs>
          <w:tab w:val="right" w:leader="dot" w:pos="9350"/>
        </w:tabs>
        <w:rPr>
          <w:rFonts w:ascii="Calibri" w:hAnsi="Calibri"/>
          <w:noProof/>
          <w:sz w:val="22"/>
        </w:rPr>
      </w:pPr>
      <w:hyperlink w:anchor="_Toc256000038" w:history="1">
        <w:r>
          <w:rPr>
            <w:rStyle w:val="Hyperlink"/>
          </w:rPr>
          <w:t>User Role Management</w:t>
        </w:r>
        <w:r>
          <w:tab/>
        </w:r>
        <w:r>
          <w:fldChar w:fldCharType="begin"/>
        </w:r>
        <w:r>
          <w:instrText xml:space="preserve"> PAGEREF _Toc256000038 \h </w:instrText>
        </w:r>
        <w:r>
          <w:fldChar w:fldCharType="separate"/>
        </w:r>
        <w:r>
          <w:t>11</w:t>
        </w:r>
        <w:r>
          <w:fldChar w:fldCharType="end"/>
        </w:r>
      </w:hyperlink>
    </w:p>
    <w:p w14:paraId="37C25862" w14:textId="77777777" w:rsidR="000273F9" w:rsidRDefault="00D36897">
      <w:pPr>
        <w:pStyle w:val="TOC3"/>
        <w:tabs>
          <w:tab w:val="right" w:leader="dot" w:pos="9350"/>
        </w:tabs>
        <w:rPr>
          <w:rFonts w:ascii="Calibri" w:hAnsi="Calibri"/>
          <w:noProof/>
          <w:sz w:val="22"/>
        </w:rPr>
      </w:pPr>
      <w:hyperlink w:anchor="_Toc256000039" w:history="1">
        <w:r>
          <w:rPr>
            <w:rStyle w:val="Hyperlink"/>
          </w:rPr>
          <w:t>Secure Communication</w:t>
        </w:r>
        <w:r>
          <w:tab/>
        </w:r>
        <w:r>
          <w:fldChar w:fldCharType="begin"/>
        </w:r>
        <w:r>
          <w:instrText xml:space="preserve"> PAGEREF _Toc256000039 \h </w:instrText>
        </w:r>
        <w:r>
          <w:fldChar w:fldCharType="separate"/>
        </w:r>
        <w:r>
          <w:t>11</w:t>
        </w:r>
        <w:r>
          <w:fldChar w:fldCharType="end"/>
        </w:r>
      </w:hyperlink>
    </w:p>
    <w:p w14:paraId="35C58902" w14:textId="77777777" w:rsidR="000273F9" w:rsidRDefault="00D36897">
      <w:pPr>
        <w:pStyle w:val="TOC3"/>
        <w:tabs>
          <w:tab w:val="right" w:leader="dot" w:pos="9350"/>
        </w:tabs>
        <w:rPr>
          <w:rFonts w:ascii="Calibri" w:hAnsi="Calibri"/>
          <w:noProof/>
          <w:sz w:val="22"/>
        </w:rPr>
      </w:pPr>
      <w:hyperlink w:anchor="_Toc256000040" w:history="1">
        <w:r>
          <w:rPr>
            <w:rStyle w:val="Hyperlink"/>
          </w:rPr>
          <w:t>Session Management</w:t>
        </w:r>
        <w:r>
          <w:tab/>
        </w:r>
        <w:r>
          <w:fldChar w:fldCharType="begin"/>
        </w:r>
        <w:r>
          <w:instrText xml:space="preserve"> PAGEREF _Toc256000040 \h </w:instrText>
        </w:r>
        <w:r>
          <w:fldChar w:fldCharType="separate"/>
        </w:r>
        <w:r>
          <w:t>11</w:t>
        </w:r>
        <w:r>
          <w:fldChar w:fldCharType="end"/>
        </w:r>
      </w:hyperlink>
    </w:p>
    <w:p w14:paraId="7625F0A8" w14:textId="77777777" w:rsidR="000273F9" w:rsidRDefault="00D36897">
      <w:pPr>
        <w:pStyle w:val="TOC2"/>
        <w:tabs>
          <w:tab w:val="right" w:leader="dot" w:pos="9350"/>
        </w:tabs>
        <w:rPr>
          <w:rFonts w:ascii="Calibri" w:hAnsi="Calibri"/>
          <w:noProof/>
          <w:sz w:val="22"/>
        </w:rPr>
      </w:pPr>
      <w:hyperlink w:anchor="_Toc256000041" w:history="1">
        <w:r>
          <w:rPr>
            <w:rStyle w:val="Hyperlink"/>
          </w:rPr>
          <w:t>Integration APIs</w:t>
        </w:r>
        <w:r>
          <w:tab/>
        </w:r>
        <w:r>
          <w:fldChar w:fldCharType="begin"/>
        </w:r>
        <w:r>
          <w:instrText xml:space="preserve"> PAGEREF _Toc256000041 \h </w:instrText>
        </w:r>
        <w:r>
          <w:fldChar w:fldCharType="separate"/>
        </w:r>
        <w:r>
          <w:t>12</w:t>
        </w:r>
        <w:r>
          <w:fldChar w:fldCharType="end"/>
        </w:r>
      </w:hyperlink>
    </w:p>
    <w:p w14:paraId="288E628E" w14:textId="77777777" w:rsidR="000273F9" w:rsidRDefault="00D36897">
      <w:pPr>
        <w:pStyle w:val="TOC3"/>
        <w:tabs>
          <w:tab w:val="right" w:leader="dot" w:pos="9350"/>
        </w:tabs>
        <w:rPr>
          <w:rFonts w:ascii="Calibri" w:hAnsi="Calibri"/>
          <w:noProof/>
          <w:sz w:val="22"/>
        </w:rPr>
      </w:pPr>
      <w:hyperlink w:anchor="_Toc256000042" w:history="1">
        <w:r>
          <w:rPr>
            <w:rStyle w:val="Hyperlink"/>
          </w:rPr>
          <w:t>Versioning</w:t>
        </w:r>
        <w:r>
          <w:tab/>
        </w:r>
        <w:r>
          <w:fldChar w:fldCharType="begin"/>
        </w:r>
        <w:r>
          <w:instrText xml:space="preserve"> PAGEREF _Toc256000042 \h </w:instrText>
        </w:r>
        <w:r>
          <w:fldChar w:fldCharType="separate"/>
        </w:r>
        <w:r>
          <w:t>12</w:t>
        </w:r>
        <w:r>
          <w:fldChar w:fldCharType="end"/>
        </w:r>
      </w:hyperlink>
    </w:p>
    <w:p w14:paraId="7967AF49" w14:textId="77777777" w:rsidR="000273F9" w:rsidRDefault="00D36897">
      <w:pPr>
        <w:pStyle w:val="TOC3"/>
        <w:tabs>
          <w:tab w:val="right" w:leader="dot" w:pos="9350"/>
        </w:tabs>
        <w:rPr>
          <w:rFonts w:ascii="Calibri" w:hAnsi="Calibri"/>
          <w:noProof/>
          <w:sz w:val="22"/>
        </w:rPr>
      </w:pPr>
      <w:hyperlink w:anchor="_Toc256000043" w:history="1">
        <w:r>
          <w:rPr>
            <w:rStyle w:val="Hyperlink"/>
          </w:rPr>
          <w:t>Rate Limiting</w:t>
        </w:r>
        <w:r>
          <w:tab/>
        </w:r>
        <w:r>
          <w:fldChar w:fldCharType="begin"/>
        </w:r>
        <w:r>
          <w:instrText xml:space="preserve"> PAGEREF _Toc256000043 \h </w:instrText>
        </w:r>
        <w:r>
          <w:fldChar w:fldCharType="separate"/>
        </w:r>
        <w:r>
          <w:t>12</w:t>
        </w:r>
        <w:r>
          <w:fldChar w:fldCharType="end"/>
        </w:r>
      </w:hyperlink>
    </w:p>
    <w:p w14:paraId="19BC6B39" w14:textId="77777777" w:rsidR="000273F9" w:rsidRDefault="00D36897">
      <w:pPr>
        <w:pStyle w:val="TOC3"/>
        <w:tabs>
          <w:tab w:val="right" w:leader="dot" w:pos="9350"/>
        </w:tabs>
        <w:rPr>
          <w:rFonts w:ascii="Calibri" w:hAnsi="Calibri"/>
          <w:noProof/>
          <w:sz w:val="22"/>
        </w:rPr>
      </w:pPr>
      <w:hyperlink w:anchor="_Toc256000044" w:history="1">
        <w:r>
          <w:rPr>
            <w:rStyle w:val="Hyperlink"/>
          </w:rPr>
          <w:t>Data Exchange Formats</w:t>
        </w:r>
        <w:r>
          <w:tab/>
        </w:r>
        <w:r>
          <w:fldChar w:fldCharType="begin"/>
        </w:r>
        <w:r>
          <w:instrText xml:space="preserve"> PAGEREF _Toc256000044 \h </w:instrText>
        </w:r>
        <w:r>
          <w:fldChar w:fldCharType="separate"/>
        </w:r>
        <w:r>
          <w:t>12</w:t>
        </w:r>
        <w:r>
          <w:fldChar w:fldCharType="end"/>
        </w:r>
      </w:hyperlink>
    </w:p>
    <w:p w14:paraId="6C6A2C2B" w14:textId="77777777" w:rsidR="000273F9" w:rsidRDefault="00D36897">
      <w:pPr>
        <w:pStyle w:val="TOC3"/>
        <w:tabs>
          <w:tab w:val="right" w:leader="dot" w:pos="9350"/>
        </w:tabs>
        <w:rPr>
          <w:rFonts w:ascii="Calibri" w:hAnsi="Calibri"/>
          <w:noProof/>
          <w:sz w:val="22"/>
        </w:rPr>
      </w:pPr>
      <w:hyperlink w:anchor="_Toc256000045" w:history="1">
        <w:r>
          <w:rPr>
            <w:rStyle w:val="Hyperlink"/>
          </w:rPr>
          <w:t>API Testing Tools</w:t>
        </w:r>
        <w:r>
          <w:tab/>
        </w:r>
        <w:r>
          <w:fldChar w:fldCharType="begin"/>
        </w:r>
        <w:r>
          <w:instrText xml:space="preserve"> PAGEREF _Toc256000045 \h </w:instrText>
        </w:r>
        <w:r>
          <w:fldChar w:fldCharType="separate"/>
        </w:r>
        <w:r>
          <w:t>12</w:t>
        </w:r>
        <w:r>
          <w:fldChar w:fldCharType="end"/>
        </w:r>
      </w:hyperlink>
    </w:p>
    <w:p w14:paraId="402D4BE2" w14:textId="77777777" w:rsidR="000273F9" w:rsidRDefault="00D36897">
      <w:pPr>
        <w:pStyle w:val="TOC3"/>
        <w:tabs>
          <w:tab w:val="right" w:leader="dot" w:pos="9350"/>
        </w:tabs>
        <w:rPr>
          <w:rFonts w:ascii="Calibri" w:hAnsi="Calibri"/>
          <w:noProof/>
          <w:sz w:val="22"/>
        </w:rPr>
      </w:pPr>
      <w:hyperlink w:anchor="_Toc256000046" w:history="1">
        <w:r>
          <w:rPr>
            <w:rStyle w:val="Hyperlink"/>
          </w:rPr>
          <w:t>API Documentation</w:t>
        </w:r>
        <w:r>
          <w:tab/>
        </w:r>
        <w:r>
          <w:fldChar w:fldCharType="begin"/>
        </w:r>
        <w:r>
          <w:instrText xml:space="preserve"> PAGEREF _Toc256000046 \h </w:instrText>
        </w:r>
        <w:r>
          <w:fldChar w:fldCharType="separate"/>
        </w:r>
        <w:r>
          <w:t>12</w:t>
        </w:r>
        <w:r>
          <w:fldChar w:fldCharType="end"/>
        </w:r>
      </w:hyperlink>
    </w:p>
    <w:p w14:paraId="24C4E3E9" w14:textId="77777777" w:rsidR="000273F9" w:rsidRDefault="00D36897">
      <w:pPr>
        <w:pStyle w:val="TOC3"/>
        <w:tabs>
          <w:tab w:val="right" w:leader="dot" w:pos="9350"/>
        </w:tabs>
        <w:rPr>
          <w:rFonts w:ascii="Calibri" w:hAnsi="Calibri"/>
          <w:noProof/>
          <w:sz w:val="22"/>
        </w:rPr>
      </w:pPr>
      <w:hyperlink w:anchor="_Toc256000047" w:history="1">
        <w:r>
          <w:rPr>
            <w:rStyle w:val="Hyperlink"/>
          </w:rPr>
          <w:t>Error Handling</w:t>
        </w:r>
        <w:r>
          <w:tab/>
        </w:r>
        <w:r>
          <w:fldChar w:fldCharType="begin"/>
        </w:r>
        <w:r>
          <w:instrText xml:space="preserve"> PAGEREF _Toc256000047 \h </w:instrText>
        </w:r>
        <w:r>
          <w:fldChar w:fldCharType="separate"/>
        </w:r>
        <w:r>
          <w:t>13</w:t>
        </w:r>
        <w:r>
          <w:fldChar w:fldCharType="end"/>
        </w:r>
      </w:hyperlink>
    </w:p>
    <w:p w14:paraId="30682E13" w14:textId="77777777" w:rsidR="000273F9" w:rsidRDefault="00D36897">
      <w:pPr>
        <w:pStyle w:val="TOC3"/>
        <w:tabs>
          <w:tab w:val="right" w:leader="dot" w:pos="9350"/>
        </w:tabs>
        <w:rPr>
          <w:rFonts w:ascii="Calibri" w:hAnsi="Calibri"/>
          <w:noProof/>
          <w:sz w:val="22"/>
        </w:rPr>
      </w:pPr>
      <w:hyperlink w:anchor="_Toc256000048" w:history="1">
        <w:r>
          <w:rPr>
            <w:rStyle w:val="Hyperlink"/>
          </w:rPr>
          <w:t>Third-Party Integrations</w:t>
        </w:r>
        <w:r>
          <w:tab/>
        </w:r>
        <w:r>
          <w:fldChar w:fldCharType="begin"/>
        </w:r>
        <w:r>
          <w:instrText xml:space="preserve"> PAGEREF _Toc256000048 \h </w:instrText>
        </w:r>
        <w:r>
          <w:fldChar w:fldCharType="separate"/>
        </w:r>
        <w:r>
          <w:t>13</w:t>
        </w:r>
        <w:r>
          <w:fldChar w:fldCharType="end"/>
        </w:r>
      </w:hyperlink>
    </w:p>
    <w:p w14:paraId="27BC4CDF" w14:textId="77777777" w:rsidR="000273F9" w:rsidRDefault="00D36897">
      <w:pPr>
        <w:pStyle w:val="TOC3"/>
        <w:tabs>
          <w:tab w:val="right" w:leader="dot" w:pos="9350"/>
        </w:tabs>
        <w:rPr>
          <w:rFonts w:ascii="Calibri" w:hAnsi="Calibri"/>
          <w:noProof/>
          <w:sz w:val="22"/>
        </w:rPr>
      </w:pPr>
      <w:hyperlink w:anchor="_Toc256000049" w:history="1">
        <w:r>
          <w:rPr>
            <w:rStyle w:val="Hyperlink"/>
          </w:rPr>
          <w:t>Authentication and Authorization</w:t>
        </w:r>
        <w:r>
          <w:tab/>
        </w:r>
        <w:r>
          <w:fldChar w:fldCharType="begin"/>
        </w:r>
        <w:r>
          <w:instrText xml:space="preserve"> PAGEREF _Toc256000049 \h </w:instrText>
        </w:r>
        <w:r>
          <w:fldChar w:fldCharType="separate"/>
        </w:r>
        <w:r>
          <w:t>13</w:t>
        </w:r>
        <w:r>
          <w:fldChar w:fldCharType="end"/>
        </w:r>
      </w:hyperlink>
    </w:p>
    <w:p w14:paraId="7DDDC2CD" w14:textId="77777777" w:rsidR="000273F9" w:rsidRDefault="00D36897">
      <w:pPr>
        <w:pStyle w:val="TOC3"/>
        <w:tabs>
          <w:tab w:val="right" w:leader="dot" w:pos="9350"/>
        </w:tabs>
        <w:rPr>
          <w:rFonts w:ascii="Calibri" w:hAnsi="Calibri"/>
          <w:noProof/>
          <w:sz w:val="22"/>
        </w:rPr>
      </w:pPr>
      <w:hyperlink w:anchor="_Toc256000050" w:history="1">
        <w:r>
          <w:rPr>
            <w:rStyle w:val="Hyperlink"/>
          </w:rPr>
          <w:t>Performance Monitoring</w:t>
        </w:r>
        <w:r>
          <w:tab/>
        </w:r>
        <w:r>
          <w:fldChar w:fldCharType="begin"/>
        </w:r>
        <w:r>
          <w:instrText xml:space="preserve"> PAGEREF _Toc256000050 \h </w:instrText>
        </w:r>
        <w:r>
          <w:fldChar w:fldCharType="separate"/>
        </w:r>
        <w:r>
          <w:t>13</w:t>
        </w:r>
        <w:r>
          <w:fldChar w:fldCharType="end"/>
        </w:r>
      </w:hyperlink>
    </w:p>
    <w:p w14:paraId="3F8730BA" w14:textId="77777777" w:rsidR="000273F9" w:rsidRDefault="00D36897">
      <w:pPr>
        <w:pStyle w:val="TOC2"/>
        <w:tabs>
          <w:tab w:val="right" w:leader="dot" w:pos="9350"/>
        </w:tabs>
        <w:rPr>
          <w:rFonts w:ascii="Calibri" w:hAnsi="Calibri"/>
          <w:noProof/>
          <w:sz w:val="22"/>
        </w:rPr>
      </w:pPr>
      <w:hyperlink w:anchor="_Toc256000051" w:history="1">
        <w:r>
          <w:rPr>
            <w:rStyle w:val="Hyperlink"/>
          </w:rPr>
          <w:t>Usage Analytics</w:t>
        </w:r>
        <w:r>
          <w:tab/>
        </w:r>
        <w:r>
          <w:fldChar w:fldCharType="begin"/>
        </w:r>
        <w:r>
          <w:instrText xml:space="preserve"> PAGEREF _Toc256000051 \h </w:instrText>
        </w:r>
        <w:r>
          <w:fldChar w:fldCharType="separate"/>
        </w:r>
        <w:r>
          <w:t>13</w:t>
        </w:r>
        <w:r>
          <w:fldChar w:fldCharType="end"/>
        </w:r>
      </w:hyperlink>
    </w:p>
    <w:p w14:paraId="40652BF5" w14:textId="77777777" w:rsidR="000273F9" w:rsidRDefault="00D36897">
      <w:pPr>
        <w:pStyle w:val="TOC3"/>
        <w:tabs>
          <w:tab w:val="right" w:leader="dot" w:pos="9350"/>
        </w:tabs>
        <w:rPr>
          <w:rFonts w:ascii="Calibri" w:hAnsi="Calibri"/>
          <w:noProof/>
          <w:sz w:val="22"/>
        </w:rPr>
      </w:pPr>
      <w:hyperlink w:anchor="_Toc256000052" w:history="1">
        <w:r>
          <w:rPr>
            <w:rStyle w:val="Hyperlink"/>
          </w:rPr>
          <w:t>User Feedback Collecting</w:t>
        </w:r>
        <w:r>
          <w:tab/>
        </w:r>
        <w:r>
          <w:fldChar w:fldCharType="begin"/>
        </w:r>
        <w:r>
          <w:instrText xml:space="preserve"> PAGEREF _Toc256000052 \h </w:instrText>
        </w:r>
        <w:r>
          <w:fldChar w:fldCharType="separate"/>
        </w:r>
        <w:r>
          <w:t>14</w:t>
        </w:r>
        <w:r>
          <w:fldChar w:fldCharType="end"/>
        </w:r>
      </w:hyperlink>
    </w:p>
    <w:p w14:paraId="04542E6C" w14:textId="77777777" w:rsidR="000273F9" w:rsidRDefault="00D36897">
      <w:pPr>
        <w:pStyle w:val="TOC3"/>
        <w:tabs>
          <w:tab w:val="right" w:leader="dot" w:pos="9350"/>
        </w:tabs>
        <w:rPr>
          <w:rFonts w:ascii="Calibri" w:hAnsi="Calibri"/>
          <w:noProof/>
          <w:sz w:val="22"/>
        </w:rPr>
      </w:pPr>
      <w:hyperlink w:anchor="_Toc256000053" w:history="1">
        <w:r>
          <w:rPr>
            <w:rStyle w:val="Hyperlink"/>
          </w:rPr>
          <w:t>Custom Reports</w:t>
        </w:r>
        <w:r>
          <w:tab/>
        </w:r>
        <w:r>
          <w:fldChar w:fldCharType="begin"/>
        </w:r>
        <w:r>
          <w:instrText xml:space="preserve"> PAGEREF _Toc256000053 \h </w:instrText>
        </w:r>
        <w:r>
          <w:fldChar w:fldCharType="separate"/>
        </w:r>
        <w:r>
          <w:t>14</w:t>
        </w:r>
        <w:r>
          <w:fldChar w:fldCharType="end"/>
        </w:r>
      </w:hyperlink>
    </w:p>
    <w:p w14:paraId="2C85A599" w14:textId="77777777" w:rsidR="000273F9" w:rsidRDefault="00D36897">
      <w:pPr>
        <w:pStyle w:val="TOC3"/>
        <w:tabs>
          <w:tab w:val="right" w:leader="dot" w:pos="9350"/>
        </w:tabs>
        <w:rPr>
          <w:rFonts w:ascii="Calibri" w:hAnsi="Calibri"/>
          <w:noProof/>
          <w:sz w:val="22"/>
        </w:rPr>
      </w:pPr>
      <w:hyperlink w:anchor="_Toc256000054" w:history="1">
        <w:r>
          <w:rPr>
            <w:rStyle w:val="Hyperlink"/>
          </w:rPr>
          <w:t>Real-Time Dashboard</w:t>
        </w:r>
        <w:r>
          <w:tab/>
        </w:r>
        <w:r>
          <w:fldChar w:fldCharType="begin"/>
        </w:r>
        <w:r>
          <w:instrText xml:space="preserve"> PAGEREF _Toc256000054 \h </w:instrText>
        </w:r>
        <w:r>
          <w:fldChar w:fldCharType="separate"/>
        </w:r>
        <w:r>
          <w:t>14</w:t>
        </w:r>
        <w:r>
          <w:fldChar w:fldCharType="end"/>
        </w:r>
      </w:hyperlink>
    </w:p>
    <w:p w14:paraId="1E2EB98C" w14:textId="77777777" w:rsidR="000273F9" w:rsidRDefault="00D36897">
      <w:pPr>
        <w:pStyle w:val="TOC3"/>
        <w:tabs>
          <w:tab w:val="right" w:leader="dot" w:pos="9350"/>
        </w:tabs>
        <w:rPr>
          <w:rFonts w:ascii="Calibri" w:hAnsi="Calibri"/>
          <w:noProof/>
          <w:sz w:val="22"/>
        </w:rPr>
      </w:pPr>
      <w:hyperlink w:anchor="_Toc256000055" w:history="1">
        <w:r>
          <w:rPr>
            <w:rStyle w:val="Hyperlink"/>
          </w:rPr>
          <w:t>Alert System</w:t>
        </w:r>
        <w:r>
          <w:tab/>
        </w:r>
        <w:r>
          <w:fldChar w:fldCharType="begin"/>
        </w:r>
        <w:r>
          <w:instrText xml:space="preserve"> PAGEREF _Toc256000055 \h </w:instrText>
        </w:r>
        <w:r>
          <w:fldChar w:fldCharType="separate"/>
        </w:r>
        <w:r>
          <w:t>14</w:t>
        </w:r>
        <w:r>
          <w:fldChar w:fldCharType="end"/>
        </w:r>
      </w:hyperlink>
    </w:p>
    <w:p w14:paraId="0190F6F8" w14:textId="77777777" w:rsidR="000273F9" w:rsidRDefault="00D36897">
      <w:pPr>
        <w:pStyle w:val="TOC3"/>
        <w:tabs>
          <w:tab w:val="right" w:leader="dot" w:pos="9350"/>
        </w:tabs>
        <w:rPr>
          <w:rFonts w:ascii="Calibri" w:hAnsi="Calibri"/>
          <w:noProof/>
          <w:sz w:val="22"/>
        </w:rPr>
      </w:pPr>
      <w:hyperlink w:anchor="_Toc256000056" w:history="1">
        <w:r>
          <w:rPr>
            <w:rStyle w:val="Hyperlink"/>
          </w:rPr>
          <w:t>User Behavior Analysis</w:t>
        </w:r>
        <w:r>
          <w:tab/>
        </w:r>
        <w:r>
          <w:fldChar w:fldCharType="begin"/>
        </w:r>
        <w:r>
          <w:instrText xml:space="preserve"> PAGEREF _Toc256000056 \h </w:instrText>
        </w:r>
        <w:r>
          <w:fldChar w:fldCharType="separate"/>
        </w:r>
        <w:r>
          <w:t>14</w:t>
        </w:r>
        <w:r>
          <w:fldChar w:fldCharType="end"/>
        </w:r>
      </w:hyperlink>
    </w:p>
    <w:p w14:paraId="315F4A08" w14:textId="77777777" w:rsidR="000273F9" w:rsidRDefault="00D36897">
      <w:pPr>
        <w:pStyle w:val="TOC3"/>
        <w:tabs>
          <w:tab w:val="right" w:leader="dot" w:pos="9350"/>
        </w:tabs>
        <w:rPr>
          <w:rFonts w:ascii="Calibri" w:hAnsi="Calibri"/>
          <w:noProof/>
          <w:sz w:val="22"/>
        </w:rPr>
      </w:pPr>
      <w:hyperlink w:anchor="_Toc256000057" w:history="1">
        <w:r>
          <w:rPr>
            <w:rStyle w:val="Hyperlink"/>
          </w:rPr>
          <w:t>System Improvement Feedback Loop</w:t>
        </w:r>
        <w:r>
          <w:tab/>
        </w:r>
        <w:r>
          <w:fldChar w:fldCharType="begin"/>
        </w:r>
        <w:r>
          <w:instrText xml:space="preserve"> PAGEREF _Toc256000057 \h </w:instrText>
        </w:r>
        <w:r>
          <w:fldChar w:fldCharType="separate"/>
        </w:r>
        <w:r>
          <w:t>14</w:t>
        </w:r>
        <w:r>
          <w:fldChar w:fldCharType="end"/>
        </w:r>
      </w:hyperlink>
    </w:p>
    <w:p w14:paraId="2FA7E8C1" w14:textId="77777777" w:rsidR="000273F9" w:rsidRDefault="00D36897">
      <w:pPr>
        <w:pStyle w:val="TOC3"/>
        <w:tabs>
          <w:tab w:val="right" w:leader="dot" w:pos="9350"/>
        </w:tabs>
        <w:rPr>
          <w:rFonts w:ascii="Calibri" w:hAnsi="Calibri"/>
          <w:noProof/>
          <w:sz w:val="22"/>
        </w:rPr>
      </w:pPr>
      <w:hyperlink w:anchor="_Toc256000058" w:history="1">
        <w:r>
          <w:rPr>
            <w:rStyle w:val="Hyperlink"/>
          </w:rPr>
          <w:t>Usage Analytics</w:t>
        </w:r>
        <w:r>
          <w:tab/>
        </w:r>
        <w:r>
          <w:fldChar w:fldCharType="begin"/>
        </w:r>
        <w:r>
          <w:instrText xml:space="preserve"> PAGEREF _Toc256000058 \h </w:instrText>
        </w:r>
        <w:r>
          <w:fldChar w:fldCharType="separate"/>
        </w:r>
        <w:r>
          <w:t>15</w:t>
        </w:r>
        <w:r>
          <w:fldChar w:fldCharType="end"/>
        </w:r>
      </w:hyperlink>
    </w:p>
    <w:p w14:paraId="5798FCE8" w14:textId="77777777" w:rsidR="000273F9" w:rsidRDefault="00D36897">
      <w:pPr>
        <w:pStyle w:val="TOC3"/>
        <w:tabs>
          <w:tab w:val="right" w:leader="dot" w:pos="9350"/>
        </w:tabs>
        <w:rPr>
          <w:rFonts w:ascii="Calibri" w:hAnsi="Calibri"/>
          <w:noProof/>
          <w:sz w:val="22"/>
        </w:rPr>
      </w:pPr>
      <w:hyperlink w:anchor="_Toc256000059" w:history="1">
        <w:r>
          <w:rPr>
            <w:rStyle w:val="Hyperlink"/>
          </w:rPr>
          <w:t>Document Generation Tracking</w:t>
        </w:r>
        <w:r>
          <w:tab/>
        </w:r>
        <w:r>
          <w:fldChar w:fldCharType="begin"/>
        </w:r>
        <w:r>
          <w:instrText xml:space="preserve"> PAGEREF _Toc256000059 \h </w:instrText>
        </w:r>
        <w:r>
          <w:fldChar w:fldCharType="separate"/>
        </w:r>
        <w:r>
          <w:t>15</w:t>
        </w:r>
        <w:r>
          <w:fldChar w:fldCharType="end"/>
        </w:r>
      </w:hyperlink>
    </w:p>
    <w:p w14:paraId="232B28BC" w14:textId="77777777" w:rsidR="000273F9" w:rsidRDefault="00D36897">
      <w:pPr>
        <w:pStyle w:val="TOC3"/>
        <w:tabs>
          <w:tab w:val="right" w:leader="dot" w:pos="9350"/>
        </w:tabs>
        <w:rPr>
          <w:rFonts w:ascii="Calibri" w:hAnsi="Calibri"/>
          <w:noProof/>
          <w:sz w:val="22"/>
        </w:rPr>
      </w:pPr>
      <w:hyperlink w:anchor="_Toc256000060" w:history="1">
        <w:r>
          <w:rPr>
            <w:rStyle w:val="Hyperlink"/>
          </w:rPr>
          <w:t>Performance Metrics Tracking</w:t>
        </w:r>
        <w:r>
          <w:tab/>
        </w:r>
        <w:r>
          <w:fldChar w:fldCharType="begin"/>
        </w:r>
        <w:r>
          <w:instrText xml:space="preserve"> PAGEREF _Toc256000060 \h </w:instrText>
        </w:r>
        <w:r>
          <w:fldChar w:fldCharType="separate"/>
        </w:r>
        <w:r>
          <w:t>15</w:t>
        </w:r>
        <w:r>
          <w:fldChar w:fldCharType="end"/>
        </w:r>
      </w:hyperlink>
    </w:p>
    <w:p w14:paraId="49C68B5D" w14:textId="77777777" w:rsidR="000273F9" w:rsidRDefault="00D36897">
      <w:pPr>
        <w:pStyle w:val="TOC2"/>
        <w:tabs>
          <w:tab w:val="right" w:leader="dot" w:pos="9350"/>
        </w:tabs>
        <w:rPr>
          <w:rFonts w:ascii="Calibri" w:hAnsi="Calibri"/>
          <w:noProof/>
          <w:sz w:val="22"/>
        </w:rPr>
      </w:pPr>
      <w:hyperlink w:anchor="_Toc256000061" w:history="1">
        <w:r>
          <w:rPr>
            <w:rStyle w:val="Hyperlink"/>
          </w:rPr>
          <w:t>Document Storage System</w:t>
        </w:r>
        <w:r>
          <w:tab/>
        </w:r>
        <w:r>
          <w:fldChar w:fldCharType="begin"/>
        </w:r>
        <w:r>
          <w:instrText xml:space="preserve"> PAGEREF _Toc256000061 \h </w:instrText>
        </w:r>
        <w:r>
          <w:fldChar w:fldCharType="separate"/>
        </w:r>
        <w:r>
          <w:t>15</w:t>
        </w:r>
        <w:r>
          <w:fldChar w:fldCharType="end"/>
        </w:r>
      </w:hyperlink>
    </w:p>
    <w:p w14:paraId="60DD4B2C" w14:textId="77777777" w:rsidR="000273F9" w:rsidRDefault="00D36897">
      <w:pPr>
        <w:pStyle w:val="TOC3"/>
        <w:tabs>
          <w:tab w:val="right" w:leader="dot" w:pos="9350"/>
        </w:tabs>
        <w:rPr>
          <w:rFonts w:ascii="Calibri" w:hAnsi="Calibri"/>
          <w:noProof/>
          <w:sz w:val="22"/>
        </w:rPr>
      </w:pPr>
      <w:hyperlink w:anchor="_Toc256000062" w:history="1">
        <w:r>
          <w:rPr>
            <w:rStyle w:val="Hyperlink"/>
          </w:rPr>
          <w:t>Category Management</w:t>
        </w:r>
        <w:r>
          <w:tab/>
        </w:r>
        <w:r>
          <w:fldChar w:fldCharType="begin"/>
        </w:r>
        <w:r>
          <w:instrText xml:space="preserve"> PAGEREF _Toc256000062 \h </w:instrText>
        </w:r>
        <w:r>
          <w:fldChar w:fldCharType="separate"/>
        </w:r>
        <w:r>
          <w:t>15</w:t>
        </w:r>
        <w:r>
          <w:fldChar w:fldCharType="end"/>
        </w:r>
      </w:hyperlink>
    </w:p>
    <w:p w14:paraId="2499AF67" w14:textId="77777777" w:rsidR="000273F9" w:rsidRDefault="00D36897">
      <w:pPr>
        <w:pStyle w:val="TOC3"/>
        <w:tabs>
          <w:tab w:val="right" w:leader="dot" w:pos="9350"/>
        </w:tabs>
        <w:rPr>
          <w:rFonts w:ascii="Calibri" w:hAnsi="Calibri"/>
          <w:noProof/>
          <w:sz w:val="22"/>
        </w:rPr>
      </w:pPr>
      <w:hyperlink w:anchor="_Toc256000063" w:history="1">
        <w:r>
          <w:rPr>
            <w:rStyle w:val="Hyperlink"/>
          </w:rPr>
          <w:t>Search Functionality</w:t>
        </w:r>
        <w:r>
          <w:tab/>
        </w:r>
        <w:r>
          <w:fldChar w:fldCharType="begin"/>
        </w:r>
        <w:r>
          <w:instrText xml:space="preserve"> PAGEREF _Toc256000063 \h </w:instrText>
        </w:r>
        <w:r>
          <w:fldChar w:fldCharType="separate"/>
        </w:r>
        <w:r>
          <w:t>15</w:t>
        </w:r>
        <w:r>
          <w:fldChar w:fldCharType="end"/>
        </w:r>
      </w:hyperlink>
    </w:p>
    <w:p w14:paraId="36EAC2C8" w14:textId="77777777" w:rsidR="000273F9" w:rsidRDefault="00D36897">
      <w:pPr>
        <w:pStyle w:val="TOC3"/>
        <w:tabs>
          <w:tab w:val="right" w:leader="dot" w:pos="9350"/>
        </w:tabs>
        <w:rPr>
          <w:rFonts w:ascii="Calibri" w:hAnsi="Calibri"/>
          <w:noProof/>
          <w:sz w:val="22"/>
        </w:rPr>
      </w:pPr>
      <w:hyperlink w:anchor="_Toc256000064" w:history="1">
        <w:r>
          <w:rPr>
            <w:rStyle w:val="Hyperlink"/>
          </w:rPr>
          <w:t>Document Lifecycle Management</w:t>
        </w:r>
        <w:r>
          <w:tab/>
        </w:r>
        <w:r>
          <w:fldChar w:fldCharType="begin"/>
        </w:r>
        <w:r>
          <w:instrText xml:space="preserve"> PAGEREF _Toc256000064 \h </w:instrText>
        </w:r>
        <w:r>
          <w:fldChar w:fldCharType="separate"/>
        </w:r>
        <w:r>
          <w:t>16</w:t>
        </w:r>
        <w:r>
          <w:fldChar w:fldCharType="end"/>
        </w:r>
      </w:hyperlink>
    </w:p>
    <w:p w14:paraId="673F4D9E" w14:textId="77777777" w:rsidR="000273F9" w:rsidRDefault="00D36897">
      <w:pPr>
        <w:pStyle w:val="TOC3"/>
        <w:tabs>
          <w:tab w:val="right" w:leader="dot" w:pos="9350"/>
        </w:tabs>
        <w:rPr>
          <w:rFonts w:ascii="Calibri" w:hAnsi="Calibri"/>
          <w:noProof/>
          <w:sz w:val="22"/>
        </w:rPr>
      </w:pPr>
      <w:hyperlink w:anchor="_Toc256000065" w:history="1">
        <w:r>
          <w:rPr>
            <w:rStyle w:val="Hyperlink"/>
          </w:rPr>
          <w:t>Backup and Recovery</w:t>
        </w:r>
        <w:r>
          <w:tab/>
        </w:r>
        <w:r>
          <w:fldChar w:fldCharType="begin"/>
        </w:r>
        <w:r>
          <w:instrText xml:space="preserve"> PAGEREF _Toc256000065 \h </w:instrText>
        </w:r>
        <w:r>
          <w:fldChar w:fldCharType="separate"/>
        </w:r>
        <w:r>
          <w:t>16</w:t>
        </w:r>
        <w:r>
          <w:fldChar w:fldCharType="end"/>
        </w:r>
      </w:hyperlink>
    </w:p>
    <w:p w14:paraId="029193DF" w14:textId="77777777" w:rsidR="000273F9" w:rsidRDefault="00D36897">
      <w:pPr>
        <w:pStyle w:val="TOC3"/>
        <w:tabs>
          <w:tab w:val="right" w:leader="dot" w:pos="9350"/>
        </w:tabs>
        <w:rPr>
          <w:rFonts w:ascii="Calibri" w:hAnsi="Calibri"/>
          <w:noProof/>
          <w:sz w:val="22"/>
        </w:rPr>
      </w:pPr>
      <w:hyperlink w:anchor="_Toc256000066" w:history="1">
        <w:r>
          <w:rPr>
            <w:rStyle w:val="Hyperlink"/>
          </w:rPr>
          <w:t>Collaboration Features</w:t>
        </w:r>
        <w:r>
          <w:tab/>
        </w:r>
        <w:r>
          <w:fldChar w:fldCharType="begin"/>
        </w:r>
        <w:r>
          <w:instrText xml:space="preserve"> PAGEREF _Toc256000066 \h </w:instrText>
        </w:r>
        <w:r>
          <w:fldChar w:fldCharType="separate"/>
        </w:r>
        <w:r>
          <w:t>16</w:t>
        </w:r>
        <w:r>
          <w:fldChar w:fldCharType="end"/>
        </w:r>
      </w:hyperlink>
    </w:p>
    <w:p w14:paraId="25E293F3" w14:textId="77777777" w:rsidR="000273F9" w:rsidRDefault="00D36897">
      <w:pPr>
        <w:pStyle w:val="TOC3"/>
        <w:tabs>
          <w:tab w:val="right" w:leader="dot" w:pos="9350"/>
        </w:tabs>
        <w:rPr>
          <w:rFonts w:ascii="Calibri" w:hAnsi="Calibri"/>
          <w:noProof/>
          <w:sz w:val="22"/>
        </w:rPr>
      </w:pPr>
      <w:hyperlink w:anchor="_Toc256000067" w:history="1">
        <w:r>
          <w:rPr>
            <w:rStyle w:val="Hyperlink"/>
          </w:rPr>
          <w:t>Secure Storage</w:t>
        </w:r>
        <w:r>
          <w:tab/>
        </w:r>
        <w:r>
          <w:fldChar w:fldCharType="begin"/>
        </w:r>
        <w:r>
          <w:instrText xml:space="preserve"> PAGEREF _Toc256000067 \h </w:instrText>
        </w:r>
        <w:r>
          <w:fldChar w:fldCharType="separate"/>
        </w:r>
        <w:r>
          <w:t>16</w:t>
        </w:r>
        <w:r>
          <w:fldChar w:fldCharType="end"/>
        </w:r>
      </w:hyperlink>
    </w:p>
    <w:p w14:paraId="0052A521" w14:textId="77777777" w:rsidR="000273F9" w:rsidRDefault="00D36897">
      <w:pPr>
        <w:pStyle w:val="TOC3"/>
        <w:tabs>
          <w:tab w:val="right" w:leader="dot" w:pos="9350"/>
        </w:tabs>
        <w:rPr>
          <w:rFonts w:ascii="Calibri" w:hAnsi="Calibri"/>
          <w:noProof/>
          <w:sz w:val="22"/>
        </w:rPr>
      </w:pPr>
      <w:hyperlink w:anchor="_Toc256000068" w:history="1">
        <w:r>
          <w:rPr>
            <w:rStyle w:val="Hyperlink"/>
          </w:rPr>
          <w:t>Document Versioning</w:t>
        </w:r>
        <w:r>
          <w:tab/>
        </w:r>
        <w:r>
          <w:fldChar w:fldCharType="begin"/>
        </w:r>
        <w:r>
          <w:instrText xml:space="preserve"> PAGEREF _Toc256000068 \h </w:instrText>
        </w:r>
        <w:r>
          <w:fldChar w:fldCharType="separate"/>
        </w:r>
        <w:r>
          <w:t>16</w:t>
        </w:r>
        <w:r>
          <w:fldChar w:fldCharType="end"/>
        </w:r>
      </w:hyperlink>
    </w:p>
    <w:p w14:paraId="7D9590EA" w14:textId="77777777" w:rsidR="000273F9" w:rsidRDefault="00D36897">
      <w:pPr>
        <w:pStyle w:val="TOC3"/>
        <w:tabs>
          <w:tab w:val="right" w:leader="dot" w:pos="9350"/>
        </w:tabs>
        <w:rPr>
          <w:rFonts w:ascii="Calibri" w:hAnsi="Calibri"/>
          <w:noProof/>
          <w:sz w:val="22"/>
        </w:rPr>
      </w:pPr>
      <w:hyperlink w:anchor="_Toc256000069" w:history="1">
        <w:r>
          <w:rPr>
            <w:rStyle w:val="Hyperlink"/>
          </w:rPr>
          <w:t>Document Indexing</w:t>
        </w:r>
        <w:r>
          <w:tab/>
        </w:r>
        <w:r>
          <w:fldChar w:fldCharType="begin"/>
        </w:r>
        <w:r>
          <w:instrText xml:space="preserve"> PAGEREF _Toc256000069 \h </w:instrText>
        </w:r>
        <w:r>
          <w:fldChar w:fldCharType="separate"/>
        </w:r>
        <w:r>
          <w:t>16</w:t>
        </w:r>
        <w:r>
          <w:fldChar w:fldCharType="end"/>
        </w:r>
      </w:hyperlink>
    </w:p>
    <w:p w14:paraId="6DE56E79" w14:textId="77777777" w:rsidR="000273F9" w:rsidRDefault="00D36897">
      <w:pPr>
        <w:pStyle w:val="TOC3"/>
        <w:tabs>
          <w:tab w:val="right" w:leader="dot" w:pos="9350"/>
        </w:tabs>
        <w:rPr>
          <w:rFonts w:ascii="Calibri" w:hAnsi="Calibri"/>
          <w:noProof/>
          <w:sz w:val="22"/>
        </w:rPr>
      </w:pPr>
      <w:hyperlink w:anchor="_Toc256000070" w:history="1">
        <w:r>
          <w:rPr>
            <w:rStyle w:val="Hyperlink"/>
          </w:rPr>
          <w:t>Access Control</w:t>
        </w:r>
        <w:r>
          <w:tab/>
        </w:r>
        <w:r>
          <w:fldChar w:fldCharType="begin"/>
        </w:r>
        <w:r>
          <w:instrText xml:space="preserve"> PAGEREF _Toc256000070 \h </w:instrText>
        </w:r>
        <w:r>
          <w:fldChar w:fldCharType="separate"/>
        </w:r>
        <w:r>
          <w:t>17</w:t>
        </w:r>
        <w:r>
          <w:fldChar w:fldCharType="end"/>
        </w:r>
      </w:hyperlink>
    </w:p>
    <w:p w14:paraId="15CBFDCA" w14:textId="77777777" w:rsidR="000273F9" w:rsidRDefault="00D36897">
      <w:pPr>
        <w:pStyle w:val="TOC2"/>
        <w:tabs>
          <w:tab w:val="right" w:leader="dot" w:pos="9350"/>
        </w:tabs>
        <w:rPr>
          <w:rFonts w:ascii="Calibri" w:hAnsi="Calibri"/>
          <w:noProof/>
          <w:sz w:val="22"/>
        </w:rPr>
      </w:pPr>
      <w:hyperlink w:anchor="_Toc256000071" w:history="1">
        <w:r>
          <w:rPr>
            <w:rStyle w:val="Hyperlink"/>
          </w:rPr>
          <w:t>AI Analysis Engine</w:t>
        </w:r>
        <w:r>
          <w:tab/>
        </w:r>
        <w:r>
          <w:fldChar w:fldCharType="begin"/>
        </w:r>
        <w:r>
          <w:instrText xml:space="preserve"> PAGEREF _Toc256000071 \h </w:instrText>
        </w:r>
        <w:r>
          <w:fldChar w:fldCharType="separate"/>
        </w:r>
        <w:r>
          <w:t>17</w:t>
        </w:r>
        <w:r>
          <w:fldChar w:fldCharType="end"/>
        </w:r>
      </w:hyperlink>
    </w:p>
    <w:p w14:paraId="4DD3DC2A" w14:textId="77777777" w:rsidR="000273F9" w:rsidRDefault="00D36897">
      <w:pPr>
        <w:pStyle w:val="TOC3"/>
        <w:tabs>
          <w:tab w:val="right" w:leader="dot" w:pos="9350"/>
        </w:tabs>
        <w:rPr>
          <w:rFonts w:ascii="Calibri" w:hAnsi="Calibri"/>
          <w:noProof/>
          <w:sz w:val="22"/>
        </w:rPr>
      </w:pPr>
      <w:hyperlink w:anchor="_Toc256000072" w:history="1">
        <w:r>
          <w:rPr>
            <w:rStyle w:val="Hyperlink"/>
          </w:rPr>
          <w:t>Requirement Extraction</w:t>
        </w:r>
        <w:r>
          <w:tab/>
        </w:r>
        <w:r>
          <w:fldChar w:fldCharType="begin"/>
        </w:r>
        <w:r>
          <w:instrText xml:space="preserve"> PAGEREF _Toc256000072 \h </w:instrText>
        </w:r>
        <w:r>
          <w:fldChar w:fldCharType="separate"/>
        </w:r>
        <w:r>
          <w:t>17</w:t>
        </w:r>
        <w:r>
          <w:fldChar w:fldCharType="end"/>
        </w:r>
      </w:hyperlink>
    </w:p>
    <w:p w14:paraId="53B2106C" w14:textId="77777777" w:rsidR="000273F9" w:rsidRDefault="00D36897">
      <w:pPr>
        <w:pStyle w:val="TOC3"/>
        <w:tabs>
          <w:tab w:val="right" w:leader="dot" w:pos="9350"/>
        </w:tabs>
        <w:rPr>
          <w:rFonts w:ascii="Calibri" w:hAnsi="Calibri"/>
          <w:noProof/>
          <w:sz w:val="22"/>
        </w:rPr>
      </w:pPr>
      <w:hyperlink w:anchor="_Toc256000073" w:history="1">
        <w:r>
          <w:rPr>
            <w:rStyle w:val="Hyperlink"/>
          </w:rPr>
          <w:t>User Input Interpretation</w:t>
        </w:r>
        <w:r>
          <w:tab/>
        </w:r>
        <w:r>
          <w:fldChar w:fldCharType="begin"/>
        </w:r>
        <w:r>
          <w:instrText xml:space="preserve"> PAGEREF _Toc256000073 \h </w:instrText>
        </w:r>
        <w:r>
          <w:fldChar w:fldCharType="separate"/>
        </w:r>
        <w:r>
          <w:t>17</w:t>
        </w:r>
        <w:r>
          <w:fldChar w:fldCharType="end"/>
        </w:r>
      </w:hyperlink>
    </w:p>
    <w:p w14:paraId="712CDEEA" w14:textId="77777777" w:rsidR="000273F9" w:rsidRDefault="00D36897">
      <w:pPr>
        <w:pStyle w:val="TOC3"/>
        <w:tabs>
          <w:tab w:val="right" w:leader="dot" w:pos="9350"/>
        </w:tabs>
        <w:rPr>
          <w:rFonts w:ascii="Calibri" w:hAnsi="Calibri"/>
          <w:noProof/>
          <w:sz w:val="22"/>
        </w:rPr>
      </w:pPr>
      <w:hyperlink w:anchor="_Toc256000074" w:history="1">
        <w:r>
          <w:rPr>
            <w:rStyle w:val="Hyperlink"/>
          </w:rPr>
          <w:t>Natural Language Processing</w:t>
        </w:r>
        <w:r>
          <w:tab/>
        </w:r>
        <w:r>
          <w:fldChar w:fldCharType="begin"/>
        </w:r>
        <w:r>
          <w:instrText xml:space="preserve"> PAGEREF _Toc256000074 \h </w:instrText>
        </w:r>
        <w:r>
          <w:fldChar w:fldCharType="separate"/>
        </w:r>
        <w:r>
          <w:t>17</w:t>
        </w:r>
        <w:r>
          <w:fldChar w:fldCharType="end"/>
        </w:r>
      </w:hyperlink>
    </w:p>
    <w:p w14:paraId="6170B57C" w14:textId="77777777" w:rsidR="000273F9" w:rsidRDefault="00D36897">
      <w:pPr>
        <w:pStyle w:val="TOC3"/>
        <w:tabs>
          <w:tab w:val="right" w:leader="dot" w:pos="9350"/>
        </w:tabs>
        <w:rPr>
          <w:rFonts w:ascii="Calibri" w:hAnsi="Calibri"/>
          <w:noProof/>
          <w:sz w:val="22"/>
        </w:rPr>
      </w:pPr>
      <w:hyperlink w:anchor="_Toc256000075" w:history="1">
        <w:r>
          <w:rPr>
            <w:rStyle w:val="Hyperlink"/>
          </w:rPr>
          <w:t>AI Training Subsystem</w:t>
        </w:r>
        <w:r>
          <w:tab/>
        </w:r>
        <w:r>
          <w:fldChar w:fldCharType="begin"/>
        </w:r>
        <w:r>
          <w:instrText xml:space="preserve"> PAGEREF _Toc256000075 \h </w:instrText>
        </w:r>
        <w:r>
          <w:fldChar w:fldCharType="separate"/>
        </w:r>
        <w:r>
          <w:t>17</w:t>
        </w:r>
        <w:r>
          <w:fldChar w:fldCharType="end"/>
        </w:r>
      </w:hyperlink>
    </w:p>
    <w:p w14:paraId="3BEF4744" w14:textId="77777777" w:rsidR="000273F9" w:rsidRDefault="00D36897">
      <w:pPr>
        <w:pStyle w:val="TOC3"/>
        <w:tabs>
          <w:tab w:val="right" w:leader="dot" w:pos="9350"/>
        </w:tabs>
        <w:rPr>
          <w:rFonts w:ascii="Calibri" w:hAnsi="Calibri"/>
          <w:noProof/>
          <w:sz w:val="22"/>
        </w:rPr>
      </w:pPr>
      <w:hyperlink w:anchor="_Toc256000076" w:history="1">
        <w:r>
          <w:rPr>
            <w:rStyle w:val="Hyperlink"/>
          </w:rPr>
          <w:t>AI Model Validation</w:t>
        </w:r>
        <w:r>
          <w:tab/>
        </w:r>
        <w:r>
          <w:fldChar w:fldCharType="begin"/>
        </w:r>
        <w:r>
          <w:instrText xml:space="preserve"> PAGEREF _Toc256000076 \h </w:instrText>
        </w:r>
        <w:r>
          <w:fldChar w:fldCharType="separate"/>
        </w:r>
        <w:r>
          <w:t>18</w:t>
        </w:r>
        <w:r>
          <w:fldChar w:fldCharType="end"/>
        </w:r>
      </w:hyperlink>
    </w:p>
    <w:p w14:paraId="658DC0C9" w14:textId="77777777" w:rsidR="000273F9" w:rsidRDefault="00D36897">
      <w:pPr>
        <w:pStyle w:val="TOC3"/>
        <w:tabs>
          <w:tab w:val="right" w:leader="dot" w:pos="9350"/>
        </w:tabs>
        <w:rPr>
          <w:rFonts w:ascii="Calibri" w:hAnsi="Calibri"/>
          <w:noProof/>
          <w:sz w:val="22"/>
        </w:rPr>
      </w:pPr>
      <w:hyperlink w:anchor="_Toc256000077" w:history="1">
        <w:r>
          <w:rPr>
            <w:rStyle w:val="Hyperlink"/>
          </w:rPr>
          <w:t>Machine Learning Algorithms</w:t>
        </w:r>
        <w:r>
          <w:tab/>
        </w:r>
        <w:r>
          <w:fldChar w:fldCharType="begin"/>
        </w:r>
        <w:r>
          <w:instrText xml:space="preserve"> PAGEREF _Toc256000077 \h </w:instrText>
        </w:r>
        <w:r>
          <w:fldChar w:fldCharType="separate"/>
        </w:r>
        <w:r>
          <w:t>18</w:t>
        </w:r>
        <w:r>
          <w:fldChar w:fldCharType="end"/>
        </w:r>
      </w:hyperlink>
    </w:p>
    <w:p w14:paraId="0A29CAFF" w14:textId="77777777" w:rsidR="000273F9" w:rsidRDefault="00D36897">
      <w:pPr>
        <w:pStyle w:val="TOC3"/>
        <w:tabs>
          <w:tab w:val="right" w:leader="dot" w:pos="9350"/>
        </w:tabs>
        <w:rPr>
          <w:rFonts w:ascii="Calibri" w:hAnsi="Calibri"/>
          <w:noProof/>
          <w:sz w:val="22"/>
        </w:rPr>
      </w:pPr>
      <w:hyperlink w:anchor="_Toc256000078" w:history="1">
        <w:r>
          <w:rPr>
            <w:rStyle w:val="Hyperlink"/>
          </w:rPr>
          <w:t>Contextual Understanding</w:t>
        </w:r>
        <w:r>
          <w:tab/>
        </w:r>
        <w:r>
          <w:fldChar w:fldCharType="begin"/>
        </w:r>
        <w:r>
          <w:instrText xml:space="preserve"> PAGEREF _Toc256000078 \h </w:instrText>
        </w:r>
        <w:r>
          <w:fldChar w:fldCharType="separate"/>
        </w:r>
        <w:r>
          <w:t>18</w:t>
        </w:r>
        <w:r>
          <w:fldChar w:fldCharType="end"/>
        </w:r>
      </w:hyperlink>
    </w:p>
    <w:p w14:paraId="005D424D" w14:textId="77777777" w:rsidR="000273F9" w:rsidRDefault="00D36897">
      <w:pPr>
        <w:pStyle w:val="TOC3"/>
        <w:tabs>
          <w:tab w:val="right" w:leader="dot" w:pos="9350"/>
        </w:tabs>
        <w:rPr>
          <w:rFonts w:ascii="Calibri" w:hAnsi="Calibri"/>
          <w:noProof/>
          <w:sz w:val="22"/>
        </w:rPr>
      </w:pPr>
      <w:hyperlink w:anchor="_Toc256000079" w:history="1">
        <w:r>
          <w:rPr>
            <w:rStyle w:val="Hyperlink"/>
          </w:rPr>
          <w:t>Continuous Learning</w:t>
        </w:r>
        <w:r>
          <w:tab/>
        </w:r>
        <w:r>
          <w:fldChar w:fldCharType="begin"/>
        </w:r>
        <w:r>
          <w:instrText xml:space="preserve"> PAGEREF _Toc256000079 \h </w:instrText>
        </w:r>
        <w:r>
          <w:fldChar w:fldCharType="separate"/>
        </w:r>
        <w:r>
          <w:t>18</w:t>
        </w:r>
        <w:r>
          <w:fldChar w:fldCharType="end"/>
        </w:r>
      </w:hyperlink>
    </w:p>
    <w:p w14:paraId="14C53727" w14:textId="77777777" w:rsidR="000273F9" w:rsidRDefault="00D36897">
      <w:pPr>
        <w:pStyle w:val="TOC3"/>
        <w:tabs>
          <w:tab w:val="right" w:leader="dot" w:pos="9350"/>
        </w:tabs>
        <w:rPr>
          <w:rFonts w:ascii="Calibri" w:hAnsi="Calibri"/>
          <w:noProof/>
          <w:sz w:val="22"/>
        </w:rPr>
      </w:pPr>
      <w:hyperlink w:anchor="_Toc256000080" w:history="1">
        <w:r>
          <w:rPr>
            <w:rStyle w:val="Hyperlink"/>
          </w:rPr>
          <w:t>Language Support</w:t>
        </w:r>
        <w:r>
          <w:tab/>
        </w:r>
        <w:r>
          <w:fldChar w:fldCharType="begin"/>
        </w:r>
        <w:r>
          <w:instrText xml:space="preserve"> PAGEREF _Toc256000080 \h </w:instrText>
        </w:r>
        <w:r>
          <w:fldChar w:fldCharType="separate"/>
        </w:r>
        <w:r>
          <w:t>18</w:t>
        </w:r>
        <w:r>
          <w:fldChar w:fldCharType="end"/>
        </w:r>
      </w:hyperlink>
    </w:p>
    <w:p w14:paraId="6CE188F7" w14:textId="77777777" w:rsidR="000273F9" w:rsidRDefault="00D36897">
      <w:pPr>
        <w:pStyle w:val="TOC2"/>
        <w:tabs>
          <w:tab w:val="right" w:leader="dot" w:pos="9350"/>
        </w:tabs>
        <w:rPr>
          <w:rFonts w:ascii="Calibri" w:hAnsi="Calibri"/>
          <w:noProof/>
          <w:sz w:val="22"/>
        </w:rPr>
      </w:pPr>
      <w:hyperlink w:anchor="_Toc256000081" w:history="1">
        <w:r>
          <w:rPr>
            <w:rStyle w:val="Hyperlink"/>
          </w:rPr>
          <w:t>Document Listing and Retrieval Interface</w:t>
        </w:r>
        <w:r>
          <w:tab/>
        </w:r>
        <w:r>
          <w:fldChar w:fldCharType="begin"/>
        </w:r>
        <w:r>
          <w:instrText xml:space="preserve"> PAGEREF _Toc256000081 \h </w:instrText>
        </w:r>
        <w:r>
          <w:fldChar w:fldCharType="separate"/>
        </w:r>
        <w:r>
          <w:t>18</w:t>
        </w:r>
        <w:r>
          <w:fldChar w:fldCharType="end"/>
        </w:r>
      </w:hyperlink>
    </w:p>
    <w:p w14:paraId="235063F9" w14:textId="77777777" w:rsidR="000273F9" w:rsidRDefault="00D36897">
      <w:pPr>
        <w:pStyle w:val="TOC3"/>
        <w:tabs>
          <w:tab w:val="right" w:leader="dot" w:pos="9350"/>
        </w:tabs>
        <w:rPr>
          <w:rFonts w:ascii="Calibri" w:hAnsi="Calibri"/>
          <w:noProof/>
          <w:sz w:val="22"/>
        </w:rPr>
      </w:pPr>
      <w:hyperlink w:anchor="_Toc256000082" w:history="1">
        <w:r>
          <w:rPr>
            <w:rStyle w:val="Hyperlink"/>
          </w:rPr>
          <w:t>Document Filtering</w:t>
        </w:r>
        <w:r>
          <w:tab/>
        </w:r>
        <w:r>
          <w:fldChar w:fldCharType="begin"/>
        </w:r>
        <w:r>
          <w:instrText xml:space="preserve"> PAGEREF _Toc256000082 \h </w:instrText>
        </w:r>
        <w:r>
          <w:fldChar w:fldCharType="separate"/>
        </w:r>
        <w:r>
          <w:t>19</w:t>
        </w:r>
        <w:r>
          <w:fldChar w:fldCharType="end"/>
        </w:r>
      </w:hyperlink>
    </w:p>
    <w:p w14:paraId="5E181741" w14:textId="77777777" w:rsidR="000273F9" w:rsidRDefault="00D36897">
      <w:pPr>
        <w:pStyle w:val="TOC3"/>
        <w:tabs>
          <w:tab w:val="right" w:leader="dot" w:pos="9350"/>
        </w:tabs>
        <w:rPr>
          <w:rFonts w:ascii="Calibri" w:hAnsi="Calibri"/>
          <w:noProof/>
          <w:sz w:val="22"/>
        </w:rPr>
      </w:pPr>
      <w:hyperlink w:anchor="_Toc256000083" w:history="1">
        <w:r>
          <w:rPr>
            <w:rStyle w:val="Hyperlink"/>
          </w:rPr>
          <w:t>Download Option</w:t>
        </w:r>
        <w:r>
          <w:tab/>
        </w:r>
        <w:r>
          <w:fldChar w:fldCharType="begin"/>
        </w:r>
        <w:r>
          <w:instrText xml:space="preserve"> PAGEREF _Toc256000083 \h </w:instrText>
        </w:r>
        <w:r>
          <w:fldChar w:fldCharType="separate"/>
        </w:r>
        <w:r>
          <w:t>19</w:t>
        </w:r>
        <w:r>
          <w:fldChar w:fldCharType="end"/>
        </w:r>
      </w:hyperlink>
    </w:p>
    <w:p w14:paraId="5D41039C" w14:textId="77777777" w:rsidR="000273F9" w:rsidRDefault="00D36897">
      <w:pPr>
        <w:pStyle w:val="TOC3"/>
        <w:tabs>
          <w:tab w:val="right" w:leader="dot" w:pos="9350"/>
        </w:tabs>
        <w:rPr>
          <w:rFonts w:ascii="Calibri" w:hAnsi="Calibri"/>
          <w:noProof/>
          <w:sz w:val="22"/>
        </w:rPr>
      </w:pPr>
      <w:hyperlink w:anchor="_Toc256000084" w:history="1">
        <w:r>
          <w:rPr>
            <w:rStyle w:val="Hyperlink"/>
          </w:rPr>
          <w:t>Listing View</w:t>
        </w:r>
        <w:r>
          <w:tab/>
        </w:r>
        <w:r>
          <w:fldChar w:fldCharType="begin"/>
        </w:r>
        <w:r>
          <w:instrText xml:space="preserve"> PAGEREF _Toc256000084 \h </w:instrText>
        </w:r>
        <w:r>
          <w:fldChar w:fldCharType="separate"/>
        </w:r>
        <w:r>
          <w:t>19</w:t>
        </w:r>
        <w:r>
          <w:fldChar w:fldCharType="end"/>
        </w:r>
      </w:hyperlink>
    </w:p>
    <w:p w14:paraId="22346033" w14:textId="77777777" w:rsidR="000273F9" w:rsidRDefault="00D36897">
      <w:pPr>
        <w:pStyle w:val="TOC3"/>
        <w:tabs>
          <w:tab w:val="right" w:leader="dot" w:pos="9350"/>
        </w:tabs>
        <w:rPr>
          <w:rFonts w:ascii="Calibri" w:hAnsi="Calibri"/>
          <w:noProof/>
          <w:sz w:val="22"/>
        </w:rPr>
      </w:pPr>
      <w:hyperlink w:anchor="_Toc256000085" w:history="1">
        <w:r>
          <w:rPr>
            <w:rStyle w:val="Hyperlink"/>
          </w:rPr>
          <w:t>Edit Shortcut</w:t>
        </w:r>
        <w:r>
          <w:tab/>
        </w:r>
        <w:r>
          <w:fldChar w:fldCharType="begin"/>
        </w:r>
        <w:r>
          <w:instrText xml:space="preserve"> PAGEREF _Toc256000085 \h </w:instrText>
        </w:r>
        <w:r>
          <w:fldChar w:fldCharType="separate"/>
        </w:r>
        <w:r>
          <w:t>19</w:t>
        </w:r>
        <w:r>
          <w:fldChar w:fldCharType="end"/>
        </w:r>
      </w:hyperlink>
    </w:p>
    <w:p w14:paraId="4E5B46EA" w14:textId="77777777" w:rsidR="000273F9" w:rsidRDefault="00D36897">
      <w:pPr>
        <w:pStyle w:val="TOC3"/>
        <w:tabs>
          <w:tab w:val="right" w:leader="dot" w:pos="9350"/>
        </w:tabs>
        <w:rPr>
          <w:rFonts w:ascii="Calibri" w:hAnsi="Calibri"/>
          <w:noProof/>
          <w:sz w:val="22"/>
        </w:rPr>
      </w:pPr>
      <w:hyperlink w:anchor="_Toc256000086" w:history="1">
        <w:r>
          <w:rPr>
            <w:rStyle w:val="Hyperlink"/>
          </w:rPr>
          <w:t>Paging and Navigation</w:t>
        </w:r>
        <w:r>
          <w:tab/>
        </w:r>
        <w:r>
          <w:fldChar w:fldCharType="begin"/>
        </w:r>
        <w:r>
          <w:instrText xml:space="preserve"> PAGEREF _Toc256000086 \h </w:instrText>
        </w:r>
        <w:r>
          <w:fldChar w:fldCharType="separate"/>
        </w:r>
        <w:r>
          <w:t>19</w:t>
        </w:r>
        <w:r>
          <w:fldChar w:fldCharType="end"/>
        </w:r>
      </w:hyperlink>
    </w:p>
    <w:p w14:paraId="1EBC564D" w14:textId="77777777" w:rsidR="000273F9" w:rsidRDefault="00D36897">
      <w:pPr>
        <w:pStyle w:val="TOC3"/>
        <w:tabs>
          <w:tab w:val="right" w:leader="dot" w:pos="9350"/>
        </w:tabs>
        <w:rPr>
          <w:rFonts w:ascii="Calibri" w:hAnsi="Calibri"/>
          <w:noProof/>
          <w:sz w:val="22"/>
        </w:rPr>
      </w:pPr>
      <w:hyperlink w:anchor="_Toc256000087" w:history="1">
        <w:r>
          <w:rPr>
            <w:rStyle w:val="Hyperlink"/>
          </w:rPr>
          <w:t>Document Access Logging</w:t>
        </w:r>
        <w:r>
          <w:tab/>
        </w:r>
        <w:r>
          <w:fldChar w:fldCharType="begin"/>
        </w:r>
        <w:r>
          <w:instrText xml:space="preserve"> PAGEREF _Toc256000087 \h </w:instrText>
        </w:r>
        <w:r>
          <w:fldChar w:fldCharType="separate"/>
        </w:r>
        <w:r>
          <w:t>19</w:t>
        </w:r>
        <w:r>
          <w:fldChar w:fldCharType="end"/>
        </w:r>
      </w:hyperlink>
    </w:p>
    <w:p w14:paraId="3A4792E7" w14:textId="77777777" w:rsidR="000273F9" w:rsidRDefault="00D36897">
      <w:pPr>
        <w:pStyle w:val="TOC3"/>
        <w:tabs>
          <w:tab w:val="right" w:leader="dot" w:pos="9350"/>
        </w:tabs>
        <w:rPr>
          <w:rFonts w:ascii="Calibri" w:hAnsi="Calibri"/>
          <w:noProof/>
          <w:sz w:val="22"/>
        </w:rPr>
      </w:pPr>
      <w:hyperlink w:anchor="_Toc256000088" w:history="1">
        <w:r>
          <w:rPr>
            <w:rStyle w:val="Hyperlink"/>
          </w:rPr>
          <w:t>Metadata Display Customization</w:t>
        </w:r>
        <w:r>
          <w:tab/>
        </w:r>
        <w:r>
          <w:fldChar w:fldCharType="begin"/>
        </w:r>
        <w:r>
          <w:instrText xml:space="preserve"> PAGEREF _Toc256000088 \h </w:instrText>
        </w:r>
        <w:r>
          <w:fldChar w:fldCharType="separate"/>
        </w:r>
        <w:r>
          <w:t>20</w:t>
        </w:r>
        <w:r>
          <w:fldChar w:fldCharType="end"/>
        </w:r>
      </w:hyperlink>
    </w:p>
    <w:p w14:paraId="66DB73F8" w14:textId="77777777" w:rsidR="000273F9" w:rsidRDefault="00D36897">
      <w:pPr>
        <w:pStyle w:val="TOC3"/>
        <w:tabs>
          <w:tab w:val="right" w:leader="dot" w:pos="9350"/>
        </w:tabs>
        <w:rPr>
          <w:rFonts w:ascii="Calibri" w:hAnsi="Calibri"/>
          <w:noProof/>
          <w:sz w:val="22"/>
        </w:rPr>
      </w:pPr>
      <w:hyperlink w:anchor="_Toc256000089" w:history="1">
        <w:r>
          <w:rPr>
            <w:rStyle w:val="Hyperlink"/>
          </w:rPr>
          <w:t>Content Summary</w:t>
        </w:r>
        <w:r>
          <w:tab/>
        </w:r>
        <w:r>
          <w:fldChar w:fldCharType="begin"/>
        </w:r>
        <w:r>
          <w:instrText xml:space="preserve"> PAGEREF _Toc256000089 \h </w:instrText>
        </w:r>
        <w:r>
          <w:fldChar w:fldCharType="separate"/>
        </w:r>
        <w:r>
          <w:t>20</w:t>
        </w:r>
        <w:r>
          <w:fldChar w:fldCharType="end"/>
        </w:r>
      </w:hyperlink>
    </w:p>
    <w:p w14:paraId="0BFCD8F3" w14:textId="77777777" w:rsidR="000273F9" w:rsidRDefault="00D36897">
      <w:pPr>
        <w:pStyle w:val="TOC3"/>
        <w:tabs>
          <w:tab w:val="right" w:leader="dot" w:pos="9350"/>
        </w:tabs>
        <w:rPr>
          <w:rFonts w:ascii="Calibri" w:hAnsi="Calibri"/>
          <w:noProof/>
          <w:sz w:val="22"/>
        </w:rPr>
      </w:pPr>
      <w:hyperlink w:anchor="_Toc256000090" w:history="1">
        <w:r>
          <w:rPr>
            <w:rStyle w:val="Hyperlink"/>
          </w:rPr>
          <w:t>Sorting Mechanism</w:t>
        </w:r>
        <w:r>
          <w:tab/>
        </w:r>
        <w:r>
          <w:fldChar w:fldCharType="begin"/>
        </w:r>
        <w:r>
          <w:instrText xml:space="preserve"> PAGEREF _Toc256000090 \h </w:instrText>
        </w:r>
        <w:r>
          <w:fldChar w:fldCharType="separate"/>
        </w:r>
        <w:r>
          <w:t>20</w:t>
        </w:r>
        <w:r>
          <w:fldChar w:fldCharType="end"/>
        </w:r>
      </w:hyperlink>
    </w:p>
    <w:p w14:paraId="7E1B8C4F" w14:textId="77777777" w:rsidR="00A77B3E" w:rsidRDefault="00D36897">
      <w:pPr>
        <w:pStyle w:val="Heading1"/>
        <w:jc w:val="center"/>
        <w:rPr>
          <w:rFonts w:eastAsia="Arial"/>
          <w:b w:val="0"/>
          <w:vanish/>
          <w:sz w:val="24"/>
          <w:specVanish/>
        </w:rPr>
      </w:pPr>
      <w:r>
        <w:rPr>
          <w:rFonts w:eastAsia="Arial"/>
          <w:b w:val="0"/>
          <w:sz w:val="24"/>
        </w:rPr>
        <w:fldChar w:fldCharType="end"/>
      </w:r>
      <w:r>
        <w:rPr>
          <w:rFonts w:eastAsia="Arial"/>
          <w:b w:val="0"/>
          <w:sz w:val="24"/>
        </w:rPr>
        <w:br w:type="page"/>
      </w:r>
      <w:bookmarkStart w:id="0" w:name="_Toc256000000"/>
      <w:r>
        <w:rPr>
          <w:rFonts w:eastAsia="Arial"/>
          <w:b w:val="0"/>
          <w:sz w:val="24"/>
        </w:rPr>
        <w:lastRenderedPageBreak/>
        <w:t>Instant Document Creation with AI</w:t>
      </w:r>
      <w:bookmarkEnd w:id="0"/>
    </w:p>
    <w:p w14:paraId="01E2AF16" w14:textId="77777777" w:rsidR="000273F9" w:rsidRDefault="00D36897">
      <w:r>
        <w:t xml:space="preserve"> </w:t>
      </w:r>
    </w:p>
    <w:p w14:paraId="7063802F" w14:textId="77777777" w:rsidR="000273F9" w:rsidRDefault="00D36897">
      <w:pPr>
        <w:spacing w:after="240"/>
      </w:pPr>
      <w:r>
        <w:rPr>
          <w:rFonts w:eastAsia="Times New Roman"/>
        </w:rPr>
        <w:t xml:space="preserve">This is a SAAS product for the System Engineer. The System Engineer will input some description. The product will use the latest AI </w:t>
      </w:r>
      <w:r>
        <w:rPr>
          <w:rFonts w:eastAsia="Times New Roman"/>
        </w:rPr>
        <w:t>technology to analysis the description. Then the product will generate one Requirement Document according to AI analysis data. Now, there is a new function that use can list all the generated documents.</w:t>
      </w:r>
    </w:p>
    <w:p w14:paraId="343976D3" w14:textId="77777777" w:rsidR="000273F9" w:rsidRDefault="000273F9">
      <w:pPr>
        <w:pStyle w:val="BodyText"/>
        <w:rPr>
          <w:vanish/>
          <w:specVanish/>
        </w:rPr>
      </w:pPr>
    </w:p>
    <w:p w14:paraId="1B904EB4" w14:textId="77777777" w:rsidR="000273F9" w:rsidRDefault="00D36897">
      <w:r>
        <w:t xml:space="preserve"> </w:t>
      </w:r>
    </w:p>
    <w:p w14:paraId="0A27FEE6" w14:textId="77777777" w:rsidR="000273F9" w:rsidRDefault="000273F9"/>
    <w:p w14:paraId="3B6A772D" w14:textId="77777777" w:rsidR="000273F9" w:rsidRDefault="000273F9"/>
    <w:p w14:paraId="7E6AC6F8" w14:textId="77777777" w:rsidR="000273F9" w:rsidRDefault="00D36897">
      <w:pPr>
        <w:pStyle w:val="Heading2"/>
        <w:rPr>
          <w:vanish/>
          <w:specVanish/>
        </w:rPr>
      </w:pPr>
      <w:bookmarkStart w:id="1" w:name="_Toc256000001"/>
      <w:r>
        <w:t>Input Description Interface</w:t>
      </w:r>
      <w:bookmarkEnd w:id="1"/>
    </w:p>
    <w:p w14:paraId="61601F30" w14:textId="77777777" w:rsidR="000273F9" w:rsidRDefault="00D36897">
      <w:r>
        <w:t xml:space="preserve"> </w:t>
      </w:r>
    </w:p>
    <w:p w14:paraId="3F996175" w14:textId="77777777" w:rsidR="000273F9" w:rsidRDefault="00D36897">
      <w:pPr>
        <w:spacing w:after="240"/>
      </w:pPr>
      <w:r>
        <w:rPr>
          <w:rFonts w:eastAsia="Times New Roman"/>
        </w:rPr>
        <w:t xml:space="preserve">The </w:t>
      </w:r>
      <w:r>
        <w:rPr>
          <w:rFonts w:eastAsia="Times New Roman"/>
        </w:rPr>
        <w:t>interface where System Engineers can input the descriptions of their software requirements. This interface should be user-friendly, allowing for clear and concise input, and may include fields to specify the type of requirements or additional context to help the AI understand the needs better.</w:t>
      </w:r>
    </w:p>
    <w:p w14:paraId="7A3CAA5B" w14:textId="77777777" w:rsidR="000273F9" w:rsidRDefault="000273F9">
      <w:pPr>
        <w:pStyle w:val="BodyText"/>
        <w:rPr>
          <w:vanish/>
          <w:specVanish/>
        </w:rPr>
      </w:pPr>
    </w:p>
    <w:p w14:paraId="046051A2" w14:textId="77777777" w:rsidR="000273F9" w:rsidRDefault="00D36897">
      <w:r>
        <w:t xml:space="preserve"> </w:t>
      </w:r>
    </w:p>
    <w:p w14:paraId="7E286EF7" w14:textId="77777777" w:rsidR="000273F9" w:rsidRDefault="000273F9"/>
    <w:p w14:paraId="703605FE" w14:textId="77777777" w:rsidR="000273F9" w:rsidRDefault="000273F9"/>
    <w:p w14:paraId="6390E2AC" w14:textId="77777777" w:rsidR="000273F9" w:rsidRDefault="00D36897">
      <w:pPr>
        <w:pStyle w:val="Heading3"/>
        <w:rPr>
          <w:vanish/>
          <w:specVanish/>
        </w:rPr>
      </w:pPr>
      <w:bookmarkStart w:id="2" w:name="_Toc256000002"/>
      <w:r>
        <w:t>Field Design</w:t>
      </w:r>
      <w:bookmarkEnd w:id="2"/>
    </w:p>
    <w:p w14:paraId="4854D4FF" w14:textId="77777777" w:rsidR="000273F9" w:rsidRDefault="00D36897">
      <w:r>
        <w:t xml:space="preserve"> </w:t>
      </w:r>
    </w:p>
    <w:p w14:paraId="797C25C8" w14:textId="77777777" w:rsidR="000273F9" w:rsidRDefault="00D36897">
      <w:pPr>
        <w:spacing w:after="240"/>
      </w:pPr>
      <w:r>
        <w:rPr>
          <w:rFonts w:eastAsia="Times New Roman"/>
        </w:rPr>
        <w:t>Design input fields to collect software requirement descriptions, with formatting and validation to ensure clarity.</w:t>
      </w:r>
    </w:p>
    <w:p w14:paraId="2AC2601F" w14:textId="77777777" w:rsidR="000273F9" w:rsidRDefault="000273F9">
      <w:pPr>
        <w:pStyle w:val="BodyText"/>
        <w:rPr>
          <w:vanish/>
          <w:specVanish/>
        </w:rPr>
      </w:pPr>
    </w:p>
    <w:p w14:paraId="7DEE3F7A" w14:textId="77777777" w:rsidR="000273F9" w:rsidRDefault="00D36897">
      <w:r>
        <w:t xml:space="preserve"> </w:t>
      </w:r>
    </w:p>
    <w:p w14:paraId="380630B2" w14:textId="77777777" w:rsidR="000273F9" w:rsidRDefault="000273F9"/>
    <w:p w14:paraId="6086DC6D" w14:textId="77777777" w:rsidR="000273F9" w:rsidRDefault="000273F9"/>
    <w:p w14:paraId="30C3318B" w14:textId="77777777" w:rsidR="000273F9" w:rsidRDefault="00D36897">
      <w:pPr>
        <w:pStyle w:val="Heading3"/>
        <w:rPr>
          <w:vanish/>
          <w:specVanish/>
        </w:rPr>
      </w:pPr>
      <w:bookmarkStart w:id="3" w:name="_Toc256000003"/>
      <w:r>
        <w:t>Contextual Help</w:t>
      </w:r>
      <w:bookmarkEnd w:id="3"/>
    </w:p>
    <w:p w14:paraId="4B506335" w14:textId="77777777" w:rsidR="000273F9" w:rsidRDefault="00D36897">
      <w:r>
        <w:t xml:space="preserve"> </w:t>
      </w:r>
    </w:p>
    <w:p w14:paraId="65FACD8E" w14:textId="77777777" w:rsidR="000273F9" w:rsidRDefault="00D36897">
      <w:pPr>
        <w:spacing w:after="240"/>
      </w:pPr>
      <w:r>
        <w:rPr>
          <w:rFonts w:eastAsia="Times New Roman"/>
        </w:rPr>
        <w:t>Provide tooltips or help sections to aid System Engineers in describing requirements more effectively.</w:t>
      </w:r>
    </w:p>
    <w:p w14:paraId="61ACB09A" w14:textId="77777777" w:rsidR="000273F9" w:rsidRDefault="000273F9">
      <w:pPr>
        <w:pStyle w:val="BodyText"/>
        <w:rPr>
          <w:vanish/>
          <w:specVanish/>
        </w:rPr>
      </w:pPr>
    </w:p>
    <w:p w14:paraId="38FFF2FD" w14:textId="77777777" w:rsidR="000273F9" w:rsidRDefault="00D36897">
      <w:r>
        <w:t xml:space="preserve"> </w:t>
      </w:r>
    </w:p>
    <w:p w14:paraId="4E19B517" w14:textId="77777777" w:rsidR="000273F9" w:rsidRDefault="000273F9"/>
    <w:p w14:paraId="4B4523BF" w14:textId="77777777" w:rsidR="000273F9" w:rsidRDefault="000273F9"/>
    <w:p w14:paraId="367941E9" w14:textId="77777777" w:rsidR="000273F9" w:rsidRDefault="00D36897">
      <w:pPr>
        <w:pStyle w:val="Heading3"/>
        <w:rPr>
          <w:vanish/>
          <w:specVanish/>
        </w:rPr>
      </w:pPr>
      <w:bookmarkStart w:id="4" w:name="_Toc256000004"/>
      <w:r>
        <w:t>Requirement Types Specification</w:t>
      </w:r>
      <w:bookmarkEnd w:id="4"/>
    </w:p>
    <w:p w14:paraId="64E25438" w14:textId="77777777" w:rsidR="000273F9" w:rsidRDefault="00D36897">
      <w:r>
        <w:t xml:space="preserve"> </w:t>
      </w:r>
    </w:p>
    <w:p w14:paraId="59C5DA9C" w14:textId="77777777" w:rsidR="000273F9" w:rsidRDefault="00D36897">
      <w:pPr>
        <w:spacing w:after="240"/>
      </w:pPr>
      <w:r>
        <w:rPr>
          <w:rFonts w:eastAsia="Times New Roman"/>
        </w:rPr>
        <w:t>Include a feature to specify the requirement types such as functional, non-functional, performance, security, etc.</w:t>
      </w:r>
    </w:p>
    <w:p w14:paraId="16606C97" w14:textId="77777777" w:rsidR="000273F9" w:rsidRDefault="000273F9">
      <w:pPr>
        <w:pStyle w:val="BodyText"/>
        <w:rPr>
          <w:vanish/>
          <w:specVanish/>
        </w:rPr>
      </w:pPr>
    </w:p>
    <w:p w14:paraId="0C328F23" w14:textId="77777777" w:rsidR="000273F9" w:rsidRDefault="00D36897">
      <w:r>
        <w:t xml:space="preserve"> </w:t>
      </w:r>
    </w:p>
    <w:p w14:paraId="0AA9E0A0" w14:textId="77777777" w:rsidR="000273F9" w:rsidRDefault="000273F9"/>
    <w:p w14:paraId="321B025D" w14:textId="77777777" w:rsidR="000273F9" w:rsidRDefault="000273F9"/>
    <w:p w14:paraId="51367204" w14:textId="77777777" w:rsidR="000273F9" w:rsidRDefault="00D36897">
      <w:pPr>
        <w:pStyle w:val="Heading3"/>
        <w:rPr>
          <w:vanish/>
          <w:specVanish/>
        </w:rPr>
      </w:pPr>
      <w:bookmarkStart w:id="5" w:name="_Toc256000005"/>
      <w:r>
        <w:t>Auto-Save Function</w:t>
      </w:r>
      <w:bookmarkEnd w:id="5"/>
    </w:p>
    <w:p w14:paraId="30C0E131" w14:textId="77777777" w:rsidR="000273F9" w:rsidRDefault="00D36897">
      <w:r>
        <w:t xml:space="preserve"> </w:t>
      </w:r>
    </w:p>
    <w:p w14:paraId="728BD131" w14:textId="77777777" w:rsidR="000273F9" w:rsidRDefault="00D36897">
      <w:pPr>
        <w:spacing w:after="240"/>
      </w:pPr>
      <w:r>
        <w:rPr>
          <w:rFonts w:eastAsia="Times New Roman"/>
        </w:rPr>
        <w:t xml:space="preserve">Implement an auto-save </w:t>
      </w:r>
      <w:r>
        <w:rPr>
          <w:rFonts w:eastAsia="Times New Roman"/>
        </w:rPr>
        <w:t>feature to prevent data loss during the input process.</w:t>
      </w:r>
    </w:p>
    <w:p w14:paraId="78E52E12" w14:textId="77777777" w:rsidR="000273F9" w:rsidRDefault="000273F9">
      <w:pPr>
        <w:pStyle w:val="BodyText"/>
        <w:rPr>
          <w:vanish/>
          <w:specVanish/>
        </w:rPr>
      </w:pPr>
    </w:p>
    <w:p w14:paraId="0B2570B0" w14:textId="77777777" w:rsidR="000273F9" w:rsidRDefault="00D36897">
      <w:r>
        <w:t xml:space="preserve"> </w:t>
      </w:r>
    </w:p>
    <w:p w14:paraId="3660C510" w14:textId="77777777" w:rsidR="000273F9" w:rsidRDefault="000273F9"/>
    <w:p w14:paraId="3974C856" w14:textId="77777777" w:rsidR="000273F9" w:rsidRDefault="000273F9"/>
    <w:p w14:paraId="503656B2" w14:textId="77777777" w:rsidR="000273F9" w:rsidRDefault="00D36897">
      <w:pPr>
        <w:pStyle w:val="Heading3"/>
        <w:rPr>
          <w:vanish/>
          <w:specVanish/>
        </w:rPr>
      </w:pPr>
      <w:bookmarkStart w:id="6" w:name="_Toc256000006"/>
      <w:r>
        <w:t>Input Review</w:t>
      </w:r>
      <w:bookmarkEnd w:id="6"/>
    </w:p>
    <w:p w14:paraId="4FA8C121" w14:textId="77777777" w:rsidR="000273F9" w:rsidRDefault="00D36897">
      <w:r>
        <w:t xml:space="preserve"> </w:t>
      </w:r>
    </w:p>
    <w:p w14:paraId="1806005C" w14:textId="77777777" w:rsidR="000273F9" w:rsidRDefault="00D36897">
      <w:pPr>
        <w:spacing w:after="240"/>
      </w:pPr>
      <w:r>
        <w:rPr>
          <w:rFonts w:eastAsia="Times New Roman"/>
        </w:rPr>
        <w:t>Allow a review step where users can check and finalize their input before submission.</w:t>
      </w:r>
    </w:p>
    <w:p w14:paraId="39487614" w14:textId="77777777" w:rsidR="000273F9" w:rsidRDefault="000273F9">
      <w:pPr>
        <w:pStyle w:val="BodyText"/>
        <w:rPr>
          <w:vanish/>
          <w:specVanish/>
        </w:rPr>
      </w:pPr>
    </w:p>
    <w:p w14:paraId="2BE6C0FF" w14:textId="77777777" w:rsidR="000273F9" w:rsidRDefault="00D36897">
      <w:r>
        <w:t xml:space="preserve"> </w:t>
      </w:r>
    </w:p>
    <w:p w14:paraId="4E86C769" w14:textId="77777777" w:rsidR="000273F9" w:rsidRDefault="000273F9"/>
    <w:p w14:paraId="239CD9A5" w14:textId="77777777" w:rsidR="000273F9" w:rsidRDefault="000273F9"/>
    <w:p w14:paraId="535641E4" w14:textId="77777777" w:rsidR="000273F9" w:rsidRDefault="00D36897">
      <w:pPr>
        <w:pStyle w:val="Heading3"/>
        <w:rPr>
          <w:vanish/>
          <w:specVanish/>
        </w:rPr>
      </w:pPr>
      <w:bookmarkStart w:id="7" w:name="_Toc256000007"/>
      <w:r>
        <w:t>AI Assistance</w:t>
      </w:r>
      <w:bookmarkEnd w:id="7"/>
    </w:p>
    <w:p w14:paraId="2F2AB573" w14:textId="77777777" w:rsidR="000273F9" w:rsidRDefault="00D36897">
      <w:r>
        <w:t xml:space="preserve"> </w:t>
      </w:r>
    </w:p>
    <w:p w14:paraId="147FCCA7" w14:textId="77777777" w:rsidR="000273F9" w:rsidRDefault="00D36897">
      <w:pPr>
        <w:spacing w:after="240"/>
      </w:pPr>
      <w:r>
        <w:rPr>
          <w:rFonts w:eastAsia="Times New Roman"/>
        </w:rPr>
        <w:t>Incorporate an AI assistant to help users formulate their requirements by asking guiding questions.</w:t>
      </w:r>
    </w:p>
    <w:p w14:paraId="05DAEE46" w14:textId="77777777" w:rsidR="000273F9" w:rsidRDefault="000273F9">
      <w:pPr>
        <w:pStyle w:val="BodyText"/>
        <w:rPr>
          <w:vanish/>
          <w:specVanish/>
        </w:rPr>
      </w:pPr>
    </w:p>
    <w:p w14:paraId="3AF3B179" w14:textId="77777777" w:rsidR="000273F9" w:rsidRDefault="00D36897">
      <w:r>
        <w:t xml:space="preserve"> </w:t>
      </w:r>
    </w:p>
    <w:p w14:paraId="31EC31B8" w14:textId="77777777" w:rsidR="000273F9" w:rsidRDefault="000273F9"/>
    <w:p w14:paraId="4D3C339D" w14:textId="77777777" w:rsidR="000273F9" w:rsidRDefault="000273F9"/>
    <w:p w14:paraId="1994EAB9" w14:textId="77777777" w:rsidR="000273F9" w:rsidRDefault="00D36897">
      <w:pPr>
        <w:pStyle w:val="Heading3"/>
        <w:rPr>
          <w:vanish/>
          <w:specVanish/>
        </w:rPr>
      </w:pPr>
      <w:bookmarkStart w:id="8" w:name="_Toc256000008"/>
      <w:r>
        <w:t>Requirement Templates</w:t>
      </w:r>
      <w:bookmarkEnd w:id="8"/>
    </w:p>
    <w:p w14:paraId="00FD8923" w14:textId="77777777" w:rsidR="000273F9" w:rsidRDefault="00D36897">
      <w:r>
        <w:t xml:space="preserve"> </w:t>
      </w:r>
    </w:p>
    <w:p w14:paraId="1982B399" w14:textId="77777777" w:rsidR="000273F9" w:rsidRDefault="00D36897">
      <w:pPr>
        <w:spacing w:after="240"/>
      </w:pPr>
      <w:r>
        <w:rPr>
          <w:rFonts w:eastAsia="Times New Roman"/>
        </w:rPr>
        <w:t>Offer templates for common requirements to streamline the input process.</w:t>
      </w:r>
    </w:p>
    <w:p w14:paraId="4630AAAE" w14:textId="77777777" w:rsidR="000273F9" w:rsidRDefault="000273F9">
      <w:pPr>
        <w:pStyle w:val="BodyText"/>
        <w:rPr>
          <w:vanish/>
          <w:specVanish/>
        </w:rPr>
      </w:pPr>
    </w:p>
    <w:p w14:paraId="5410C018" w14:textId="77777777" w:rsidR="000273F9" w:rsidRDefault="00D36897">
      <w:r>
        <w:t xml:space="preserve"> </w:t>
      </w:r>
    </w:p>
    <w:p w14:paraId="21A64A03" w14:textId="77777777" w:rsidR="000273F9" w:rsidRDefault="000273F9"/>
    <w:p w14:paraId="03722125" w14:textId="77777777" w:rsidR="000273F9" w:rsidRDefault="000273F9"/>
    <w:p w14:paraId="4C6E49EE" w14:textId="77777777" w:rsidR="000273F9" w:rsidRDefault="00D36897">
      <w:pPr>
        <w:pStyle w:val="Heading3"/>
        <w:rPr>
          <w:vanish/>
          <w:specVanish/>
        </w:rPr>
      </w:pPr>
      <w:bookmarkStart w:id="9" w:name="_Toc256000009"/>
      <w:r>
        <w:t>User-Friendly Design</w:t>
      </w:r>
      <w:bookmarkEnd w:id="9"/>
    </w:p>
    <w:p w14:paraId="3E16FFDC" w14:textId="77777777" w:rsidR="000273F9" w:rsidRDefault="00D36897">
      <w:r>
        <w:t xml:space="preserve"> </w:t>
      </w:r>
    </w:p>
    <w:p w14:paraId="136270F1" w14:textId="77777777" w:rsidR="000273F9" w:rsidRDefault="00D36897">
      <w:pPr>
        <w:spacing w:after="240"/>
      </w:pPr>
      <w:r>
        <w:rPr>
          <w:rFonts w:eastAsia="Times New Roman"/>
        </w:rPr>
        <w:t>Ensure the interface is easy to navigate with a clear hierarchy and minimalistic approach.</w:t>
      </w:r>
    </w:p>
    <w:p w14:paraId="4293951C" w14:textId="77777777" w:rsidR="000273F9" w:rsidRDefault="000273F9">
      <w:pPr>
        <w:pStyle w:val="BodyText"/>
        <w:rPr>
          <w:vanish/>
          <w:specVanish/>
        </w:rPr>
      </w:pPr>
    </w:p>
    <w:p w14:paraId="32CC188E" w14:textId="77777777" w:rsidR="000273F9" w:rsidRDefault="00D36897">
      <w:r>
        <w:t xml:space="preserve"> </w:t>
      </w:r>
    </w:p>
    <w:p w14:paraId="5AD6E111" w14:textId="77777777" w:rsidR="000273F9" w:rsidRDefault="000273F9"/>
    <w:p w14:paraId="00852F15" w14:textId="77777777" w:rsidR="000273F9" w:rsidRDefault="000273F9"/>
    <w:p w14:paraId="106BED4F" w14:textId="77777777" w:rsidR="000273F9" w:rsidRDefault="00D36897">
      <w:pPr>
        <w:pStyle w:val="Heading3"/>
        <w:rPr>
          <w:vanish/>
          <w:specVanish/>
        </w:rPr>
      </w:pPr>
      <w:bookmarkStart w:id="10" w:name="_Toc256000010"/>
      <w:r>
        <w:t>Real-Time Feedback</w:t>
      </w:r>
      <w:bookmarkEnd w:id="10"/>
    </w:p>
    <w:p w14:paraId="177B976A" w14:textId="77777777" w:rsidR="000273F9" w:rsidRDefault="00D36897">
      <w:r>
        <w:t xml:space="preserve"> </w:t>
      </w:r>
    </w:p>
    <w:p w14:paraId="7B6C86D2" w14:textId="77777777" w:rsidR="000273F9" w:rsidRDefault="00D36897">
      <w:pPr>
        <w:spacing w:after="240"/>
      </w:pPr>
      <w:r>
        <w:rPr>
          <w:rFonts w:eastAsia="Times New Roman"/>
        </w:rPr>
        <w:t>Offer immediate suggestions or corrections as users input their requirement descriptions.</w:t>
      </w:r>
    </w:p>
    <w:p w14:paraId="0D7D2F86" w14:textId="77777777" w:rsidR="000273F9" w:rsidRDefault="000273F9">
      <w:pPr>
        <w:pStyle w:val="BodyText"/>
        <w:rPr>
          <w:vanish/>
          <w:specVanish/>
        </w:rPr>
      </w:pPr>
    </w:p>
    <w:p w14:paraId="1694E1E7" w14:textId="77777777" w:rsidR="000273F9" w:rsidRDefault="00D36897">
      <w:r>
        <w:t xml:space="preserve"> </w:t>
      </w:r>
    </w:p>
    <w:p w14:paraId="68AB1390" w14:textId="77777777" w:rsidR="000273F9" w:rsidRDefault="000273F9"/>
    <w:p w14:paraId="061A6172" w14:textId="77777777" w:rsidR="000273F9" w:rsidRDefault="000273F9"/>
    <w:p w14:paraId="3D18F5A2" w14:textId="77777777" w:rsidR="000273F9" w:rsidRDefault="00D36897">
      <w:pPr>
        <w:pStyle w:val="Heading2"/>
        <w:rPr>
          <w:vanish/>
          <w:specVanish/>
        </w:rPr>
      </w:pPr>
      <w:bookmarkStart w:id="11" w:name="_Toc256000011"/>
      <w:r>
        <w:t>Feedback Mechanism</w:t>
      </w:r>
      <w:bookmarkEnd w:id="11"/>
    </w:p>
    <w:p w14:paraId="01940991" w14:textId="77777777" w:rsidR="000273F9" w:rsidRDefault="00D36897">
      <w:r>
        <w:t xml:space="preserve"> </w:t>
      </w:r>
    </w:p>
    <w:p w14:paraId="273FBE9E" w14:textId="77777777" w:rsidR="000273F9" w:rsidRDefault="00D36897">
      <w:pPr>
        <w:spacing w:after="240"/>
      </w:pPr>
      <w:r>
        <w:rPr>
          <w:rFonts w:eastAsia="Times New Roman"/>
        </w:rPr>
        <w:t>A mechanism for users to provide feedback on the generated documents, suggesting improvements in the AI's understanding or the document's format and content. This data can be used to improve the AI model over time.</w:t>
      </w:r>
    </w:p>
    <w:p w14:paraId="53807D0E" w14:textId="77777777" w:rsidR="000273F9" w:rsidRDefault="000273F9">
      <w:pPr>
        <w:pStyle w:val="BodyText"/>
        <w:rPr>
          <w:vanish/>
          <w:specVanish/>
        </w:rPr>
      </w:pPr>
    </w:p>
    <w:p w14:paraId="034A5646" w14:textId="77777777" w:rsidR="000273F9" w:rsidRDefault="00D36897">
      <w:r>
        <w:t xml:space="preserve"> </w:t>
      </w:r>
    </w:p>
    <w:p w14:paraId="55DC5E92" w14:textId="77777777" w:rsidR="000273F9" w:rsidRDefault="000273F9"/>
    <w:p w14:paraId="0224E827" w14:textId="77777777" w:rsidR="000273F9" w:rsidRDefault="000273F9"/>
    <w:p w14:paraId="5CEAD3DE" w14:textId="77777777" w:rsidR="000273F9" w:rsidRDefault="00D36897">
      <w:pPr>
        <w:pStyle w:val="Heading3"/>
        <w:rPr>
          <w:vanish/>
          <w:specVanish/>
        </w:rPr>
      </w:pPr>
      <w:bookmarkStart w:id="12" w:name="_Toc256000012"/>
      <w:r>
        <w:t>Feedback Analysis Tool</w:t>
      </w:r>
      <w:bookmarkEnd w:id="12"/>
    </w:p>
    <w:p w14:paraId="37CED23A" w14:textId="77777777" w:rsidR="000273F9" w:rsidRDefault="00D36897">
      <w:r>
        <w:t xml:space="preserve"> </w:t>
      </w:r>
    </w:p>
    <w:p w14:paraId="1463DF1A" w14:textId="77777777" w:rsidR="000273F9" w:rsidRDefault="00D36897">
      <w:pPr>
        <w:spacing w:after="240"/>
      </w:pPr>
      <w:r>
        <w:rPr>
          <w:rFonts w:eastAsia="Times New Roman"/>
        </w:rPr>
        <w:t>Create tools for analyzing the feedback data to identify areas of improvement for the AI.</w:t>
      </w:r>
    </w:p>
    <w:p w14:paraId="5672AEBA" w14:textId="77777777" w:rsidR="000273F9" w:rsidRDefault="000273F9">
      <w:pPr>
        <w:pStyle w:val="BodyText"/>
        <w:rPr>
          <w:vanish/>
          <w:specVanish/>
        </w:rPr>
      </w:pPr>
    </w:p>
    <w:p w14:paraId="08A5FDF3" w14:textId="77777777" w:rsidR="000273F9" w:rsidRDefault="00D36897">
      <w:r>
        <w:t xml:space="preserve"> </w:t>
      </w:r>
    </w:p>
    <w:p w14:paraId="630C07BA" w14:textId="77777777" w:rsidR="000273F9" w:rsidRDefault="000273F9"/>
    <w:p w14:paraId="5F914A1A" w14:textId="77777777" w:rsidR="000273F9" w:rsidRDefault="000273F9"/>
    <w:p w14:paraId="63D4B7FC" w14:textId="77777777" w:rsidR="000273F9" w:rsidRDefault="00D36897">
      <w:pPr>
        <w:pStyle w:val="Heading3"/>
        <w:rPr>
          <w:vanish/>
          <w:specVanish/>
        </w:rPr>
      </w:pPr>
      <w:bookmarkStart w:id="13" w:name="_Toc256000013"/>
      <w:r>
        <w:t>Feedback Reporting</w:t>
      </w:r>
      <w:bookmarkEnd w:id="13"/>
    </w:p>
    <w:p w14:paraId="72A33801" w14:textId="77777777" w:rsidR="000273F9" w:rsidRDefault="00D36897">
      <w:r>
        <w:t xml:space="preserve"> </w:t>
      </w:r>
    </w:p>
    <w:p w14:paraId="7AA8690F" w14:textId="77777777" w:rsidR="000273F9" w:rsidRDefault="00D36897">
      <w:pPr>
        <w:spacing w:after="240"/>
      </w:pPr>
      <w:r>
        <w:rPr>
          <w:rFonts w:eastAsia="Times New Roman"/>
        </w:rPr>
        <w:t>Generate regular reports summarizing feedback trends to inform future development.</w:t>
      </w:r>
    </w:p>
    <w:p w14:paraId="29D35777" w14:textId="77777777" w:rsidR="000273F9" w:rsidRDefault="000273F9">
      <w:pPr>
        <w:pStyle w:val="BodyText"/>
        <w:rPr>
          <w:vanish/>
          <w:specVanish/>
        </w:rPr>
      </w:pPr>
    </w:p>
    <w:p w14:paraId="2BCF432D" w14:textId="77777777" w:rsidR="000273F9" w:rsidRDefault="00D36897">
      <w:r>
        <w:t xml:space="preserve"> </w:t>
      </w:r>
    </w:p>
    <w:p w14:paraId="4950F21C" w14:textId="77777777" w:rsidR="000273F9" w:rsidRDefault="000273F9"/>
    <w:p w14:paraId="4164F111" w14:textId="77777777" w:rsidR="000273F9" w:rsidRDefault="000273F9"/>
    <w:p w14:paraId="5880EB4C" w14:textId="77777777" w:rsidR="000273F9" w:rsidRDefault="00D36897">
      <w:pPr>
        <w:pStyle w:val="Heading3"/>
        <w:rPr>
          <w:vanish/>
          <w:specVanish/>
        </w:rPr>
      </w:pPr>
      <w:bookmarkStart w:id="14" w:name="_Toc256000014"/>
      <w:r>
        <w:t>Rating System</w:t>
      </w:r>
      <w:bookmarkEnd w:id="14"/>
    </w:p>
    <w:p w14:paraId="64CF9F72" w14:textId="77777777" w:rsidR="000273F9" w:rsidRDefault="00D36897">
      <w:r>
        <w:t xml:space="preserve"> </w:t>
      </w:r>
    </w:p>
    <w:p w14:paraId="0C24B448" w14:textId="77777777" w:rsidR="000273F9" w:rsidRDefault="00D36897">
      <w:pPr>
        <w:spacing w:after="240"/>
      </w:pPr>
      <w:r>
        <w:rPr>
          <w:rFonts w:eastAsia="Times New Roman"/>
        </w:rPr>
        <w:t>Incorporate a rating system for users to score the generated documents and AI's performance.</w:t>
      </w:r>
    </w:p>
    <w:p w14:paraId="7724D5CA" w14:textId="77777777" w:rsidR="000273F9" w:rsidRDefault="000273F9">
      <w:pPr>
        <w:pStyle w:val="BodyText"/>
        <w:rPr>
          <w:vanish/>
          <w:specVanish/>
        </w:rPr>
      </w:pPr>
    </w:p>
    <w:p w14:paraId="5B2AA9F5" w14:textId="77777777" w:rsidR="000273F9" w:rsidRDefault="00D36897">
      <w:r>
        <w:t xml:space="preserve"> </w:t>
      </w:r>
    </w:p>
    <w:p w14:paraId="0EC6F459" w14:textId="77777777" w:rsidR="000273F9" w:rsidRDefault="000273F9"/>
    <w:p w14:paraId="0198B3BB" w14:textId="77777777" w:rsidR="000273F9" w:rsidRDefault="000273F9"/>
    <w:p w14:paraId="5A33C5A7" w14:textId="77777777" w:rsidR="000273F9" w:rsidRDefault="00D36897">
      <w:pPr>
        <w:pStyle w:val="Heading3"/>
        <w:rPr>
          <w:vanish/>
          <w:specVanish/>
        </w:rPr>
      </w:pPr>
      <w:bookmarkStart w:id="15" w:name="_Toc256000015"/>
      <w:r>
        <w:t>Document Formatting Feedback</w:t>
      </w:r>
      <w:bookmarkEnd w:id="15"/>
    </w:p>
    <w:p w14:paraId="0F3284C5" w14:textId="77777777" w:rsidR="000273F9" w:rsidRDefault="00D36897">
      <w:r>
        <w:t xml:space="preserve"> </w:t>
      </w:r>
    </w:p>
    <w:p w14:paraId="201C2421" w14:textId="77777777" w:rsidR="000273F9" w:rsidRDefault="00D36897">
      <w:pPr>
        <w:spacing w:after="240"/>
      </w:pPr>
      <w:r>
        <w:rPr>
          <w:rFonts w:eastAsia="Times New Roman"/>
        </w:rPr>
        <w:t>Allow users to suggest improvements in document formatting directly within the document viewer.</w:t>
      </w:r>
    </w:p>
    <w:p w14:paraId="72A2C00E" w14:textId="77777777" w:rsidR="000273F9" w:rsidRDefault="000273F9">
      <w:pPr>
        <w:pStyle w:val="BodyText"/>
        <w:rPr>
          <w:vanish/>
          <w:specVanish/>
        </w:rPr>
      </w:pPr>
    </w:p>
    <w:p w14:paraId="68AED085" w14:textId="77777777" w:rsidR="000273F9" w:rsidRDefault="00D36897">
      <w:r>
        <w:t xml:space="preserve"> </w:t>
      </w:r>
    </w:p>
    <w:p w14:paraId="15826CB0" w14:textId="77777777" w:rsidR="000273F9" w:rsidRDefault="000273F9"/>
    <w:p w14:paraId="479064C5" w14:textId="77777777" w:rsidR="000273F9" w:rsidRDefault="000273F9"/>
    <w:p w14:paraId="0976A253" w14:textId="77777777" w:rsidR="000273F9" w:rsidRDefault="00D36897">
      <w:pPr>
        <w:pStyle w:val="Heading3"/>
        <w:rPr>
          <w:vanish/>
          <w:specVanish/>
        </w:rPr>
      </w:pPr>
      <w:bookmarkStart w:id="16" w:name="_Toc256000016"/>
      <w:r>
        <w:t>Feedback History Tracking</w:t>
      </w:r>
      <w:bookmarkEnd w:id="16"/>
    </w:p>
    <w:p w14:paraId="273E0BF1" w14:textId="77777777" w:rsidR="000273F9" w:rsidRDefault="00D36897">
      <w:r>
        <w:t xml:space="preserve"> </w:t>
      </w:r>
    </w:p>
    <w:p w14:paraId="125CE276" w14:textId="77777777" w:rsidR="000273F9" w:rsidRDefault="00D36897">
      <w:pPr>
        <w:spacing w:after="240"/>
      </w:pPr>
      <w:r>
        <w:rPr>
          <w:rFonts w:eastAsia="Times New Roman"/>
        </w:rPr>
        <w:t>Track feedback history for each user to provide personalized improvements and follow-ups.</w:t>
      </w:r>
    </w:p>
    <w:p w14:paraId="10688E67" w14:textId="77777777" w:rsidR="000273F9" w:rsidRDefault="000273F9">
      <w:pPr>
        <w:pStyle w:val="BodyText"/>
        <w:rPr>
          <w:vanish/>
          <w:specVanish/>
        </w:rPr>
      </w:pPr>
    </w:p>
    <w:p w14:paraId="162BCE7A" w14:textId="77777777" w:rsidR="000273F9" w:rsidRDefault="00D36897">
      <w:r>
        <w:t xml:space="preserve"> </w:t>
      </w:r>
    </w:p>
    <w:p w14:paraId="299CD59E" w14:textId="77777777" w:rsidR="000273F9" w:rsidRDefault="000273F9"/>
    <w:p w14:paraId="00BBEA31" w14:textId="77777777" w:rsidR="000273F9" w:rsidRDefault="000273F9"/>
    <w:p w14:paraId="4413FA78" w14:textId="77777777" w:rsidR="000273F9" w:rsidRDefault="00D36897">
      <w:pPr>
        <w:pStyle w:val="Heading3"/>
        <w:rPr>
          <w:vanish/>
          <w:specVanish/>
        </w:rPr>
      </w:pPr>
      <w:bookmarkStart w:id="17" w:name="_Toc256000017"/>
      <w:r>
        <w:t>User Notification</w:t>
      </w:r>
      <w:bookmarkEnd w:id="17"/>
    </w:p>
    <w:p w14:paraId="4D7CAEED" w14:textId="77777777" w:rsidR="000273F9" w:rsidRDefault="00D36897">
      <w:r>
        <w:t xml:space="preserve"> </w:t>
      </w:r>
    </w:p>
    <w:p w14:paraId="434F9D87" w14:textId="77777777" w:rsidR="000273F9" w:rsidRDefault="00D36897">
      <w:pPr>
        <w:spacing w:after="240"/>
      </w:pPr>
      <w:r>
        <w:rPr>
          <w:rFonts w:eastAsia="Times New Roman"/>
        </w:rPr>
        <w:t xml:space="preserve">Notify users when their </w:t>
      </w:r>
      <w:r>
        <w:rPr>
          <w:rFonts w:eastAsia="Times New Roman"/>
        </w:rPr>
        <w:t>feedback has been implemented or actioned upon.</w:t>
      </w:r>
    </w:p>
    <w:p w14:paraId="605B1F4E" w14:textId="77777777" w:rsidR="000273F9" w:rsidRDefault="000273F9">
      <w:pPr>
        <w:pStyle w:val="BodyText"/>
        <w:rPr>
          <w:vanish/>
          <w:specVanish/>
        </w:rPr>
      </w:pPr>
    </w:p>
    <w:p w14:paraId="22CCD651" w14:textId="77777777" w:rsidR="000273F9" w:rsidRDefault="00D36897">
      <w:r>
        <w:t xml:space="preserve"> </w:t>
      </w:r>
    </w:p>
    <w:p w14:paraId="2746B93E" w14:textId="77777777" w:rsidR="000273F9" w:rsidRDefault="000273F9"/>
    <w:p w14:paraId="5F3D54DD" w14:textId="77777777" w:rsidR="000273F9" w:rsidRDefault="000273F9"/>
    <w:p w14:paraId="4EED9E37" w14:textId="77777777" w:rsidR="000273F9" w:rsidRDefault="00D36897">
      <w:pPr>
        <w:pStyle w:val="Heading3"/>
        <w:rPr>
          <w:vanish/>
          <w:specVanish/>
        </w:rPr>
      </w:pPr>
      <w:bookmarkStart w:id="18" w:name="_Toc256000018"/>
      <w:r>
        <w:t>AI Improvement Module</w:t>
      </w:r>
      <w:bookmarkEnd w:id="18"/>
    </w:p>
    <w:p w14:paraId="0CDB8E75" w14:textId="77777777" w:rsidR="000273F9" w:rsidRDefault="00D36897">
      <w:r>
        <w:t xml:space="preserve"> </w:t>
      </w:r>
    </w:p>
    <w:p w14:paraId="5DF4D640" w14:textId="77777777" w:rsidR="000273F9" w:rsidRDefault="00D36897">
      <w:pPr>
        <w:spacing w:after="240"/>
      </w:pPr>
      <w:r>
        <w:rPr>
          <w:rFonts w:eastAsia="Times New Roman"/>
        </w:rPr>
        <w:t>Implement a machine learning module that uses feedback to improve AI's processing and output.</w:t>
      </w:r>
    </w:p>
    <w:p w14:paraId="14CC347D" w14:textId="77777777" w:rsidR="000273F9" w:rsidRDefault="000273F9">
      <w:pPr>
        <w:pStyle w:val="BodyText"/>
        <w:rPr>
          <w:vanish/>
          <w:specVanish/>
        </w:rPr>
      </w:pPr>
    </w:p>
    <w:p w14:paraId="79064DB6" w14:textId="77777777" w:rsidR="000273F9" w:rsidRDefault="00D36897">
      <w:r>
        <w:t xml:space="preserve"> </w:t>
      </w:r>
    </w:p>
    <w:p w14:paraId="01E04910" w14:textId="77777777" w:rsidR="000273F9" w:rsidRDefault="000273F9"/>
    <w:p w14:paraId="145FADBA" w14:textId="77777777" w:rsidR="000273F9" w:rsidRDefault="000273F9"/>
    <w:p w14:paraId="359873EB" w14:textId="77777777" w:rsidR="000273F9" w:rsidRDefault="00D36897">
      <w:pPr>
        <w:pStyle w:val="Heading3"/>
        <w:rPr>
          <w:vanish/>
          <w:specVanish/>
        </w:rPr>
      </w:pPr>
      <w:bookmarkStart w:id="19" w:name="_Toc256000019"/>
      <w:r>
        <w:t>Feedback Submission Interface</w:t>
      </w:r>
      <w:bookmarkEnd w:id="19"/>
    </w:p>
    <w:p w14:paraId="34A3C375" w14:textId="77777777" w:rsidR="000273F9" w:rsidRDefault="00D36897">
      <w:r>
        <w:t xml:space="preserve"> </w:t>
      </w:r>
    </w:p>
    <w:p w14:paraId="098E251E" w14:textId="77777777" w:rsidR="000273F9" w:rsidRDefault="00D36897">
      <w:pPr>
        <w:spacing w:after="240"/>
      </w:pPr>
      <w:r>
        <w:rPr>
          <w:rFonts w:eastAsia="Times New Roman"/>
        </w:rPr>
        <w:t xml:space="preserve">Develop a user interface for </w:t>
      </w:r>
      <w:r>
        <w:rPr>
          <w:rFonts w:eastAsia="Times New Roman"/>
        </w:rPr>
        <w:t>submitting feedback on documents' quality and AI understanding.</w:t>
      </w:r>
    </w:p>
    <w:p w14:paraId="2D32998F" w14:textId="77777777" w:rsidR="000273F9" w:rsidRDefault="000273F9">
      <w:pPr>
        <w:pStyle w:val="BodyText"/>
        <w:rPr>
          <w:vanish/>
          <w:specVanish/>
        </w:rPr>
      </w:pPr>
    </w:p>
    <w:p w14:paraId="0939DC7E" w14:textId="77777777" w:rsidR="000273F9" w:rsidRDefault="00D36897">
      <w:r>
        <w:t xml:space="preserve"> </w:t>
      </w:r>
    </w:p>
    <w:p w14:paraId="0BCC8393" w14:textId="77777777" w:rsidR="000273F9" w:rsidRDefault="000273F9"/>
    <w:p w14:paraId="3FE061EA" w14:textId="77777777" w:rsidR="000273F9" w:rsidRDefault="000273F9"/>
    <w:p w14:paraId="1E191ABD" w14:textId="77777777" w:rsidR="000273F9" w:rsidRDefault="00D36897">
      <w:pPr>
        <w:pStyle w:val="Heading3"/>
        <w:rPr>
          <w:vanish/>
          <w:specVanish/>
        </w:rPr>
      </w:pPr>
      <w:bookmarkStart w:id="20" w:name="_Toc256000020"/>
      <w:r>
        <w:t>Comments Section</w:t>
      </w:r>
      <w:bookmarkEnd w:id="20"/>
    </w:p>
    <w:p w14:paraId="44237823" w14:textId="77777777" w:rsidR="000273F9" w:rsidRDefault="00D36897">
      <w:r>
        <w:t xml:space="preserve"> </w:t>
      </w:r>
    </w:p>
    <w:p w14:paraId="1FC4A864" w14:textId="77777777" w:rsidR="000273F9" w:rsidRDefault="00D36897">
      <w:pPr>
        <w:spacing w:after="240"/>
      </w:pPr>
      <w:r>
        <w:rPr>
          <w:rFonts w:eastAsia="Times New Roman"/>
        </w:rPr>
        <w:t>Provide a comments section for users to leave detailed observations and suggestions.</w:t>
      </w:r>
    </w:p>
    <w:p w14:paraId="567CB75A" w14:textId="77777777" w:rsidR="000273F9" w:rsidRDefault="000273F9">
      <w:pPr>
        <w:pStyle w:val="BodyText"/>
        <w:rPr>
          <w:vanish/>
          <w:specVanish/>
        </w:rPr>
      </w:pPr>
    </w:p>
    <w:p w14:paraId="0992EC4A" w14:textId="77777777" w:rsidR="000273F9" w:rsidRDefault="00D36897">
      <w:r>
        <w:t xml:space="preserve"> </w:t>
      </w:r>
    </w:p>
    <w:p w14:paraId="647F7845" w14:textId="77777777" w:rsidR="000273F9" w:rsidRDefault="000273F9"/>
    <w:p w14:paraId="0935E169" w14:textId="77777777" w:rsidR="000273F9" w:rsidRDefault="000273F9"/>
    <w:p w14:paraId="731533A9" w14:textId="77777777" w:rsidR="000273F9" w:rsidRDefault="00D36897">
      <w:pPr>
        <w:pStyle w:val="Heading2"/>
        <w:rPr>
          <w:vanish/>
          <w:specVanish/>
        </w:rPr>
      </w:pPr>
      <w:bookmarkStart w:id="21" w:name="_Toc256000021"/>
      <w:r>
        <w:t>Document Generation Logic</w:t>
      </w:r>
      <w:bookmarkEnd w:id="21"/>
    </w:p>
    <w:p w14:paraId="0F6BD548" w14:textId="77777777" w:rsidR="000273F9" w:rsidRDefault="00D36897">
      <w:r>
        <w:t xml:space="preserve"> </w:t>
      </w:r>
    </w:p>
    <w:p w14:paraId="36E1DA70" w14:textId="77777777" w:rsidR="000273F9" w:rsidRDefault="00D36897">
      <w:pPr>
        <w:spacing w:after="240"/>
      </w:pPr>
      <w:r>
        <w:rPr>
          <w:rFonts w:eastAsia="Times New Roman"/>
        </w:rPr>
        <w:t xml:space="preserve">The logic that formats the analyzed data from </w:t>
      </w:r>
      <w:r>
        <w:rPr>
          <w:rFonts w:eastAsia="Times New Roman"/>
        </w:rPr>
        <w:t>the AI Analysis Engine into a proper Requirement Document. This includes organizing the content, applying templates or pre-defined formats, and ensuring the document meets standard requirements for readability and usability.</w:t>
      </w:r>
    </w:p>
    <w:p w14:paraId="1185C5C5" w14:textId="77777777" w:rsidR="000273F9" w:rsidRDefault="000273F9">
      <w:pPr>
        <w:pStyle w:val="BodyText"/>
        <w:rPr>
          <w:vanish/>
          <w:specVanish/>
        </w:rPr>
      </w:pPr>
    </w:p>
    <w:p w14:paraId="5400CA31" w14:textId="77777777" w:rsidR="000273F9" w:rsidRDefault="00D36897">
      <w:r>
        <w:t xml:space="preserve"> </w:t>
      </w:r>
    </w:p>
    <w:p w14:paraId="3D599969" w14:textId="77777777" w:rsidR="000273F9" w:rsidRDefault="000273F9"/>
    <w:p w14:paraId="315F224B" w14:textId="77777777" w:rsidR="000273F9" w:rsidRDefault="000273F9"/>
    <w:p w14:paraId="29B36639" w14:textId="77777777" w:rsidR="000273F9" w:rsidRDefault="00D36897">
      <w:pPr>
        <w:pStyle w:val="Heading3"/>
        <w:rPr>
          <w:vanish/>
          <w:specVanish/>
        </w:rPr>
      </w:pPr>
      <w:bookmarkStart w:id="22" w:name="_Toc256000022"/>
      <w:r>
        <w:t>Automatic Table of Contents</w:t>
      </w:r>
      <w:bookmarkEnd w:id="22"/>
    </w:p>
    <w:p w14:paraId="62655D6A" w14:textId="77777777" w:rsidR="000273F9" w:rsidRDefault="00D36897">
      <w:r>
        <w:t xml:space="preserve"> </w:t>
      </w:r>
    </w:p>
    <w:p w14:paraId="65BD9B00" w14:textId="77777777" w:rsidR="000273F9" w:rsidRDefault="00D36897">
      <w:pPr>
        <w:spacing w:after="240"/>
      </w:pPr>
      <w:r>
        <w:rPr>
          <w:rFonts w:eastAsia="Times New Roman"/>
        </w:rPr>
        <w:t>Generate an automatic table of contents based on the document structure.</w:t>
      </w:r>
    </w:p>
    <w:p w14:paraId="35F033A1" w14:textId="77777777" w:rsidR="000273F9" w:rsidRDefault="000273F9">
      <w:pPr>
        <w:pStyle w:val="BodyText"/>
        <w:rPr>
          <w:vanish/>
          <w:specVanish/>
        </w:rPr>
      </w:pPr>
    </w:p>
    <w:p w14:paraId="5AF97F27" w14:textId="77777777" w:rsidR="000273F9" w:rsidRDefault="00D36897">
      <w:r>
        <w:t xml:space="preserve"> </w:t>
      </w:r>
    </w:p>
    <w:p w14:paraId="308FE8F0" w14:textId="77777777" w:rsidR="000273F9" w:rsidRDefault="000273F9"/>
    <w:p w14:paraId="1BE81D00" w14:textId="77777777" w:rsidR="000273F9" w:rsidRDefault="000273F9"/>
    <w:p w14:paraId="32AD4C5D" w14:textId="77777777" w:rsidR="000273F9" w:rsidRDefault="00D36897">
      <w:pPr>
        <w:pStyle w:val="Heading3"/>
        <w:rPr>
          <w:vanish/>
          <w:specVanish/>
        </w:rPr>
      </w:pPr>
      <w:bookmarkStart w:id="23" w:name="_Toc256000023"/>
      <w:r>
        <w:t>Usability Standards Compliance</w:t>
      </w:r>
      <w:bookmarkEnd w:id="23"/>
    </w:p>
    <w:p w14:paraId="3D574A93" w14:textId="77777777" w:rsidR="000273F9" w:rsidRDefault="00D36897">
      <w:r>
        <w:t xml:space="preserve"> </w:t>
      </w:r>
    </w:p>
    <w:p w14:paraId="58D4CB7B" w14:textId="77777777" w:rsidR="000273F9" w:rsidRDefault="00D36897">
      <w:pPr>
        <w:spacing w:after="240"/>
      </w:pPr>
      <w:r>
        <w:rPr>
          <w:rFonts w:eastAsia="Times New Roman"/>
        </w:rPr>
        <w:t>Verify documents meet industry and usability standards before finalizing.</w:t>
      </w:r>
    </w:p>
    <w:p w14:paraId="768F24F7" w14:textId="77777777" w:rsidR="000273F9" w:rsidRDefault="000273F9">
      <w:pPr>
        <w:pStyle w:val="BodyText"/>
        <w:rPr>
          <w:vanish/>
          <w:specVanish/>
        </w:rPr>
      </w:pPr>
    </w:p>
    <w:p w14:paraId="6C8A1E86" w14:textId="77777777" w:rsidR="000273F9" w:rsidRDefault="00D36897">
      <w:r>
        <w:t xml:space="preserve"> </w:t>
      </w:r>
    </w:p>
    <w:p w14:paraId="09C1F232" w14:textId="77777777" w:rsidR="000273F9" w:rsidRDefault="000273F9"/>
    <w:p w14:paraId="707510D9" w14:textId="77777777" w:rsidR="000273F9" w:rsidRDefault="000273F9"/>
    <w:p w14:paraId="561446DF" w14:textId="77777777" w:rsidR="000273F9" w:rsidRDefault="00D36897">
      <w:pPr>
        <w:pStyle w:val="Heading3"/>
        <w:rPr>
          <w:vanish/>
          <w:specVanish/>
        </w:rPr>
      </w:pPr>
      <w:bookmarkStart w:id="24" w:name="_Toc256000024"/>
      <w:r>
        <w:t>Export Formats</w:t>
      </w:r>
      <w:bookmarkEnd w:id="24"/>
    </w:p>
    <w:p w14:paraId="62EFC462" w14:textId="77777777" w:rsidR="000273F9" w:rsidRDefault="00D36897">
      <w:r>
        <w:t xml:space="preserve"> </w:t>
      </w:r>
    </w:p>
    <w:p w14:paraId="234DC89B" w14:textId="77777777" w:rsidR="000273F9" w:rsidRDefault="00D36897">
      <w:pPr>
        <w:spacing w:after="240"/>
      </w:pPr>
      <w:r>
        <w:rPr>
          <w:rFonts w:eastAsia="Times New Roman"/>
        </w:rPr>
        <w:t>Support multiple export formats such as PDF, DOCX, and plain text for the generated documents.</w:t>
      </w:r>
    </w:p>
    <w:p w14:paraId="7A15B673" w14:textId="77777777" w:rsidR="000273F9" w:rsidRDefault="000273F9">
      <w:pPr>
        <w:pStyle w:val="BodyText"/>
        <w:rPr>
          <w:vanish/>
          <w:specVanish/>
        </w:rPr>
      </w:pPr>
    </w:p>
    <w:p w14:paraId="2E05594F" w14:textId="77777777" w:rsidR="000273F9" w:rsidRDefault="00D36897">
      <w:r>
        <w:t xml:space="preserve"> </w:t>
      </w:r>
    </w:p>
    <w:p w14:paraId="1E3FE506" w14:textId="77777777" w:rsidR="000273F9" w:rsidRDefault="000273F9"/>
    <w:p w14:paraId="1441C8EF" w14:textId="77777777" w:rsidR="000273F9" w:rsidRDefault="000273F9"/>
    <w:p w14:paraId="3AC643AE" w14:textId="77777777" w:rsidR="000273F9" w:rsidRDefault="00D36897">
      <w:pPr>
        <w:pStyle w:val="Heading3"/>
        <w:rPr>
          <w:vanish/>
          <w:specVanish/>
        </w:rPr>
      </w:pPr>
      <w:bookmarkStart w:id="25" w:name="_Toc256000025"/>
      <w:r>
        <w:t>Version Control</w:t>
      </w:r>
      <w:bookmarkEnd w:id="25"/>
    </w:p>
    <w:p w14:paraId="631F2F4B" w14:textId="77777777" w:rsidR="000273F9" w:rsidRDefault="00D36897">
      <w:r>
        <w:t xml:space="preserve"> </w:t>
      </w:r>
    </w:p>
    <w:p w14:paraId="3E663C38" w14:textId="77777777" w:rsidR="000273F9" w:rsidRDefault="00D36897">
      <w:pPr>
        <w:spacing w:after="240"/>
      </w:pPr>
      <w:r>
        <w:rPr>
          <w:rFonts w:eastAsia="Times New Roman"/>
        </w:rPr>
        <w:t>Integrate version control to track changes and manage different versions of a document.</w:t>
      </w:r>
    </w:p>
    <w:p w14:paraId="7321005D" w14:textId="77777777" w:rsidR="000273F9" w:rsidRDefault="000273F9">
      <w:pPr>
        <w:pStyle w:val="BodyText"/>
        <w:rPr>
          <w:vanish/>
          <w:specVanish/>
        </w:rPr>
      </w:pPr>
    </w:p>
    <w:p w14:paraId="5417EFB0" w14:textId="77777777" w:rsidR="000273F9" w:rsidRDefault="00D36897">
      <w:r>
        <w:t xml:space="preserve"> </w:t>
      </w:r>
    </w:p>
    <w:p w14:paraId="35530F2D" w14:textId="77777777" w:rsidR="000273F9" w:rsidRDefault="000273F9"/>
    <w:p w14:paraId="4E79FBD3" w14:textId="77777777" w:rsidR="000273F9" w:rsidRDefault="000273F9"/>
    <w:p w14:paraId="38BEBC9F" w14:textId="77777777" w:rsidR="000273F9" w:rsidRDefault="00D36897">
      <w:pPr>
        <w:pStyle w:val="Heading3"/>
        <w:rPr>
          <w:vanish/>
          <w:specVanish/>
        </w:rPr>
      </w:pPr>
      <w:bookmarkStart w:id="26" w:name="_Toc256000026"/>
      <w:r>
        <w:t>Template Application</w:t>
      </w:r>
      <w:bookmarkEnd w:id="26"/>
    </w:p>
    <w:p w14:paraId="0856F9FB" w14:textId="77777777" w:rsidR="000273F9" w:rsidRDefault="00D36897">
      <w:r>
        <w:t xml:space="preserve"> </w:t>
      </w:r>
    </w:p>
    <w:p w14:paraId="0BC0B9F9" w14:textId="77777777" w:rsidR="000273F9" w:rsidRDefault="00D36897">
      <w:pPr>
        <w:spacing w:after="240"/>
      </w:pPr>
      <w:r>
        <w:rPr>
          <w:rFonts w:eastAsia="Times New Roman"/>
        </w:rPr>
        <w:t xml:space="preserve">Create a system to apply templates or predefined formats to </w:t>
      </w:r>
      <w:r>
        <w:rPr>
          <w:rFonts w:eastAsia="Times New Roman"/>
        </w:rPr>
        <w:t>structure documents consistently.</w:t>
      </w:r>
    </w:p>
    <w:p w14:paraId="7BAB4A3D" w14:textId="77777777" w:rsidR="000273F9" w:rsidRDefault="000273F9">
      <w:pPr>
        <w:pStyle w:val="BodyText"/>
        <w:rPr>
          <w:vanish/>
          <w:specVanish/>
        </w:rPr>
      </w:pPr>
    </w:p>
    <w:p w14:paraId="754BFC9E" w14:textId="77777777" w:rsidR="000273F9" w:rsidRDefault="00D36897">
      <w:r>
        <w:t xml:space="preserve"> </w:t>
      </w:r>
    </w:p>
    <w:p w14:paraId="7F274057" w14:textId="77777777" w:rsidR="000273F9" w:rsidRDefault="000273F9"/>
    <w:p w14:paraId="1FDC4F0E" w14:textId="77777777" w:rsidR="000273F9" w:rsidRDefault="000273F9"/>
    <w:p w14:paraId="61D192E4" w14:textId="77777777" w:rsidR="000273F9" w:rsidRDefault="00D36897">
      <w:pPr>
        <w:pStyle w:val="Heading3"/>
        <w:rPr>
          <w:vanish/>
          <w:specVanish/>
        </w:rPr>
      </w:pPr>
      <w:bookmarkStart w:id="27" w:name="_Toc256000027"/>
      <w:r>
        <w:t>Customizable Formats</w:t>
      </w:r>
      <w:bookmarkEnd w:id="27"/>
    </w:p>
    <w:p w14:paraId="3FFD279E" w14:textId="77777777" w:rsidR="000273F9" w:rsidRDefault="00D36897">
      <w:r>
        <w:t xml:space="preserve"> </w:t>
      </w:r>
    </w:p>
    <w:p w14:paraId="6DE5BCBA" w14:textId="77777777" w:rsidR="000273F9" w:rsidRDefault="00D36897">
      <w:pPr>
        <w:spacing w:after="240"/>
      </w:pPr>
      <w:r>
        <w:rPr>
          <w:rFonts w:eastAsia="Times New Roman"/>
        </w:rPr>
        <w:t>Allow users to select and customize document formats according to their preferences.</w:t>
      </w:r>
    </w:p>
    <w:p w14:paraId="21860DBB" w14:textId="77777777" w:rsidR="000273F9" w:rsidRDefault="000273F9">
      <w:pPr>
        <w:pStyle w:val="BodyText"/>
        <w:rPr>
          <w:vanish/>
          <w:specVanish/>
        </w:rPr>
      </w:pPr>
    </w:p>
    <w:p w14:paraId="2EC97076" w14:textId="77777777" w:rsidR="000273F9" w:rsidRDefault="00D36897">
      <w:r>
        <w:t xml:space="preserve"> </w:t>
      </w:r>
    </w:p>
    <w:p w14:paraId="00EC3B2F" w14:textId="77777777" w:rsidR="000273F9" w:rsidRDefault="000273F9"/>
    <w:p w14:paraId="01A7252A" w14:textId="77777777" w:rsidR="000273F9" w:rsidRDefault="000273F9"/>
    <w:p w14:paraId="04495A62" w14:textId="77777777" w:rsidR="000273F9" w:rsidRDefault="00D36897">
      <w:pPr>
        <w:pStyle w:val="Heading3"/>
        <w:rPr>
          <w:vanish/>
          <w:specVanish/>
        </w:rPr>
      </w:pPr>
      <w:bookmarkStart w:id="28" w:name="_Toc256000028"/>
      <w:r>
        <w:t>Content Organization</w:t>
      </w:r>
      <w:bookmarkEnd w:id="28"/>
    </w:p>
    <w:p w14:paraId="0D1D2154" w14:textId="77777777" w:rsidR="000273F9" w:rsidRDefault="00D36897">
      <w:r>
        <w:t xml:space="preserve"> </w:t>
      </w:r>
    </w:p>
    <w:p w14:paraId="319455CD" w14:textId="77777777" w:rsidR="000273F9" w:rsidRDefault="00D36897">
      <w:pPr>
        <w:spacing w:after="240"/>
      </w:pPr>
      <w:r>
        <w:rPr>
          <w:rFonts w:eastAsia="Times New Roman"/>
        </w:rPr>
        <w:t xml:space="preserve">Develop algorithms to organize the content logically based on the type of </w:t>
      </w:r>
      <w:r>
        <w:rPr>
          <w:rFonts w:eastAsia="Times New Roman"/>
        </w:rPr>
        <w:t>requirement and context provided.</w:t>
      </w:r>
    </w:p>
    <w:p w14:paraId="22AC6264" w14:textId="77777777" w:rsidR="000273F9" w:rsidRDefault="000273F9">
      <w:pPr>
        <w:pStyle w:val="BodyText"/>
        <w:rPr>
          <w:vanish/>
          <w:specVanish/>
        </w:rPr>
      </w:pPr>
    </w:p>
    <w:p w14:paraId="4A474EF0" w14:textId="77777777" w:rsidR="000273F9" w:rsidRDefault="00D36897">
      <w:r>
        <w:t xml:space="preserve"> </w:t>
      </w:r>
    </w:p>
    <w:p w14:paraId="2CAC1CA7" w14:textId="77777777" w:rsidR="000273F9" w:rsidRDefault="000273F9"/>
    <w:p w14:paraId="61D3EB2A" w14:textId="77777777" w:rsidR="000273F9" w:rsidRDefault="000273F9"/>
    <w:p w14:paraId="19F18273" w14:textId="77777777" w:rsidR="000273F9" w:rsidRDefault="00D36897">
      <w:pPr>
        <w:pStyle w:val="Heading3"/>
        <w:rPr>
          <w:vanish/>
          <w:specVanish/>
        </w:rPr>
      </w:pPr>
      <w:bookmarkStart w:id="29" w:name="_Toc256000029"/>
      <w:r>
        <w:t>Document Preview</w:t>
      </w:r>
      <w:bookmarkEnd w:id="29"/>
    </w:p>
    <w:p w14:paraId="61264799" w14:textId="77777777" w:rsidR="000273F9" w:rsidRDefault="00D36897">
      <w:r>
        <w:t xml:space="preserve"> </w:t>
      </w:r>
    </w:p>
    <w:p w14:paraId="14959FE9" w14:textId="77777777" w:rsidR="000273F9" w:rsidRDefault="00D36897">
      <w:pPr>
        <w:spacing w:after="240"/>
      </w:pPr>
      <w:r>
        <w:rPr>
          <w:rFonts w:eastAsia="Times New Roman"/>
        </w:rPr>
        <w:t>Provide a preview feature enabling users to see the formatted document before finalization.</w:t>
      </w:r>
    </w:p>
    <w:p w14:paraId="4B2473A1" w14:textId="77777777" w:rsidR="000273F9" w:rsidRDefault="000273F9">
      <w:pPr>
        <w:pStyle w:val="BodyText"/>
        <w:rPr>
          <w:vanish/>
          <w:specVanish/>
        </w:rPr>
      </w:pPr>
    </w:p>
    <w:p w14:paraId="5074B3FD" w14:textId="77777777" w:rsidR="000273F9" w:rsidRDefault="00D36897">
      <w:r>
        <w:t xml:space="preserve"> </w:t>
      </w:r>
    </w:p>
    <w:p w14:paraId="2829DC36" w14:textId="77777777" w:rsidR="000273F9" w:rsidRDefault="000273F9"/>
    <w:p w14:paraId="68F1BB49" w14:textId="77777777" w:rsidR="000273F9" w:rsidRDefault="000273F9"/>
    <w:p w14:paraId="1CAADE27" w14:textId="77777777" w:rsidR="000273F9" w:rsidRDefault="00D36897">
      <w:pPr>
        <w:pStyle w:val="Heading3"/>
        <w:rPr>
          <w:vanish/>
          <w:specVanish/>
        </w:rPr>
      </w:pPr>
      <w:bookmarkStart w:id="30" w:name="_Toc256000030"/>
      <w:r>
        <w:t>Readability Ensurance</w:t>
      </w:r>
      <w:bookmarkEnd w:id="30"/>
    </w:p>
    <w:p w14:paraId="62193098" w14:textId="77777777" w:rsidR="000273F9" w:rsidRDefault="00D36897">
      <w:r>
        <w:t xml:space="preserve"> </w:t>
      </w:r>
    </w:p>
    <w:p w14:paraId="7B6A1A6C" w14:textId="77777777" w:rsidR="000273F9" w:rsidRDefault="00D36897">
      <w:pPr>
        <w:spacing w:after="240"/>
      </w:pPr>
      <w:r>
        <w:rPr>
          <w:rFonts w:eastAsia="Times New Roman"/>
        </w:rPr>
        <w:t xml:space="preserve">Implement readability checks to ensure the document is clear and </w:t>
      </w:r>
      <w:r>
        <w:rPr>
          <w:rFonts w:eastAsia="Times New Roman"/>
        </w:rPr>
        <w:t>understandable.</w:t>
      </w:r>
    </w:p>
    <w:p w14:paraId="30848DF5" w14:textId="77777777" w:rsidR="000273F9" w:rsidRDefault="000273F9">
      <w:pPr>
        <w:pStyle w:val="BodyText"/>
        <w:rPr>
          <w:vanish/>
          <w:specVanish/>
        </w:rPr>
      </w:pPr>
    </w:p>
    <w:p w14:paraId="6846B90F" w14:textId="77777777" w:rsidR="000273F9" w:rsidRDefault="00D36897">
      <w:r>
        <w:t xml:space="preserve"> </w:t>
      </w:r>
    </w:p>
    <w:p w14:paraId="7C36521B" w14:textId="77777777" w:rsidR="000273F9" w:rsidRDefault="000273F9"/>
    <w:p w14:paraId="4AF8D7F5" w14:textId="77777777" w:rsidR="000273F9" w:rsidRDefault="000273F9"/>
    <w:p w14:paraId="4781BF79" w14:textId="77777777" w:rsidR="000273F9" w:rsidRDefault="00D36897">
      <w:pPr>
        <w:pStyle w:val="Heading2"/>
        <w:rPr>
          <w:vanish/>
          <w:specVanish/>
        </w:rPr>
      </w:pPr>
      <w:bookmarkStart w:id="31" w:name="_Toc256000031"/>
      <w:r>
        <w:lastRenderedPageBreak/>
        <w:t>User Authentication and Authorization</w:t>
      </w:r>
      <w:bookmarkEnd w:id="31"/>
    </w:p>
    <w:p w14:paraId="579B6D42" w14:textId="77777777" w:rsidR="000273F9" w:rsidRDefault="00D36897">
      <w:r>
        <w:t xml:space="preserve"> </w:t>
      </w:r>
    </w:p>
    <w:p w14:paraId="00BB50D3" w14:textId="77777777" w:rsidR="000273F9" w:rsidRDefault="00D36897">
      <w:pPr>
        <w:spacing w:after="240"/>
      </w:pPr>
      <w:r>
        <w:rPr>
          <w:rFonts w:eastAsia="Times New Roman"/>
        </w:rPr>
        <w:t>A security feature for user identification to ensure that only authorized personnel can input descriptions and access the generated documents. This would involve login credentials and possibly multi-factor authentication.</w:t>
      </w:r>
    </w:p>
    <w:p w14:paraId="2D186BF2" w14:textId="77777777" w:rsidR="000273F9" w:rsidRDefault="000273F9">
      <w:pPr>
        <w:pStyle w:val="BodyText"/>
        <w:rPr>
          <w:vanish/>
          <w:specVanish/>
        </w:rPr>
      </w:pPr>
    </w:p>
    <w:p w14:paraId="1CF1ECB9" w14:textId="77777777" w:rsidR="000273F9" w:rsidRDefault="00D36897">
      <w:r>
        <w:t xml:space="preserve"> </w:t>
      </w:r>
    </w:p>
    <w:p w14:paraId="081330F7" w14:textId="77777777" w:rsidR="000273F9" w:rsidRDefault="000273F9"/>
    <w:p w14:paraId="634A34F4" w14:textId="77777777" w:rsidR="000273F9" w:rsidRDefault="000273F9"/>
    <w:p w14:paraId="30DE6632" w14:textId="77777777" w:rsidR="000273F9" w:rsidRDefault="00D36897">
      <w:pPr>
        <w:pStyle w:val="Heading3"/>
        <w:rPr>
          <w:vanish/>
          <w:specVanish/>
        </w:rPr>
      </w:pPr>
      <w:bookmarkStart w:id="32" w:name="_Toc256000032"/>
      <w:r>
        <w:t>Security Notifications</w:t>
      </w:r>
      <w:bookmarkEnd w:id="32"/>
    </w:p>
    <w:p w14:paraId="5F035D76" w14:textId="77777777" w:rsidR="000273F9" w:rsidRDefault="00D36897">
      <w:r>
        <w:t xml:space="preserve"> </w:t>
      </w:r>
    </w:p>
    <w:p w14:paraId="1F2554C8" w14:textId="77777777" w:rsidR="000273F9" w:rsidRDefault="00D36897">
      <w:pPr>
        <w:spacing w:after="240"/>
      </w:pPr>
      <w:r>
        <w:rPr>
          <w:rFonts w:eastAsia="Times New Roman"/>
        </w:rPr>
        <w:t>Send notifications to users for unusual activity or security-related events.</w:t>
      </w:r>
    </w:p>
    <w:p w14:paraId="7632391F" w14:textId="77777777" w:rsidR="000273F9" w:rsidRDefault="000273F9">
      <w:pPr>
        <w:pStyle w:val="BodyText"/>
        <w:rPr>
          <w:vanish/>
          <w:specVanish/>
        </w:rPr>
      </w:pPr>
    </w:p>
    <w:p w14:paraId="7FC64A80" w14:textId="77777777" w:rsidR="000273F9" w:rsidRDefault="00D36897">
      <w:r>
        <w:t xml:space="preserve"> </w:t>
      </w:r>
    </w:p>
    <w:p w14:paraId="75251472" w14:textId="77777777" w:rsidR="000273F9" w:rsidRDefault="000273F9"/>
    <w:p w14:paraId="2A8E54AC" w14:textId="77777777" w:rsidR="000273F9" w:rsidRDefault="000273F9"/>
    <w:p w14:paraId="31531CAF" w14:textId="77777777" w:rsidR="000273F9" w:rsidRDefault="00D36897">
      <w:pPr>
        <w:pStyle w:val="Heading3"/>
        <w:rPr>
          <w:vanish/>
          <w:specVanish/>
        </w:rPr>
      </w:pPr>
      <w:bookmarkStart w:id="33" w:name="_Toc256000033"/>
      <w:r>
        <w:t>Password Policies</w:t>
      </w:r>
      <w:bookmarkEnd w:id="33"/>
    </w:p>
    <w:p w14:paraId="5C802304" w14:textId="77777777" w:rsidR="000273F9" w:rsidRDefault="00D36897">
      <w:r>
        <w:t xml:space="preserve"> </w:t>
      </w:r>
    </w:p>
    <w:p w14:paraId="3ACC2832" w14:textId="77777777" w:rsidR="000273F9" w:rsidRDefault="00D36897">
      <w:pPr>
        <w:spacing w:after="240"/>
      </w:pPr>
      <w:r>
        <w:rPr>
          <w:rFonts w:eastAsia="Times New Roman"/>
        </w:rPr>
        <w:t xml:space="preserve">Enforce password complexity policies and regular password changes to strengthen </w:t>
      </w:r>
      <w:r>
        <w:rPr>
          <w:rFonts w:eastAsia="Times New Roman"/>
        </w:rPr>
        <w:t>security.</w:t>
      </w:r>
    </w:p>
    <w:p w14:paraId="452ED48A" w14:textId="77777777" w:rsidR="000273F9" w:rsidRDefault="000273F9">
      <w:pPr>
        <w:pStyle w:val="BodyText"/>
        <w:rPr>
          <w:vanish/>
          <w:specVanish/>
        </w:rPr>
      </w:pPr>
    </w:p>
    <w:p w14:paraId="309C8BD3" w14:textId="77777777" w:rsidR="000273F9" w:rsidRDefault="00D36897">
      <w:r>
        <w:t xml:space="preserve"> </w:t>
      </w:r>
    </w:p>
    <w:p w14:paraId="00ACE164" w14:textId="77777777" w:rsidR="000273F9" w:rsidRDefault="000273F9"/>
    <w:p w14:paraId="034F749A" w14:textId="77777777" w:rsidR="000273F9" w:rsidRDefault="000273F9"/>
    <w:p w14:paraId="1A38DF10" w14:textId="77777777" w:rsidR="000273F9" w:rsidRDefault="00D36897">
      <w:pPr>
        <w:pStyle w:val="Heading3"/>
        <w:rPr>
          <w:vanish/>
          <w:specVanish/>
        </w:rPr>
      </w:pPr>
      <w:bookmarkStart w:id="34" w:name="_Toc256000034"/>
      <w:r>
        <w:t>User Verification</w:t>
      </w:r>
      <w:bookmarkEnd w:id="34"/>
    </w:p>
    <w:p w14:paraId="12D220BF" w14:textId="77777777" w:rsidR="000273F9" w:rsidRDefault="00D36897">
      <w:r>
        <w:t xml:space="preserve"> </w:t>
      </w:r>
    </w:p>
    <w:p w14:paraId="223F05DC" w14:textId="77777777" w:rsidR="000273F9" w:rsidRDefault="00D36897">
      <w:pPr>
        <w:spacing w:after="240"/>
      </w:pPr>
      <w:r>
        <w:rPr>
          <w:rFonts w:eastAsia="Times New Roman"/>
        </w:rPr>
        <w:t>Implement verification steps such as email or phone verification for user account setup.</w:t>
      </w:r>
    </w:p>
    <w:p w14:paraId="66D0892C" w14:textId="77777777" w:rsidR="000273F9" w:rsidRDefault="000273F9">
      <w:pPr>
        <w:pStyle w:val="BodyText"/>
        <w:rPr>
          <w:vanish/>
          <w:specVanish/>
        </w:rPr>
      </w:pPr>
    </w:p>
    <w:p w14:paraId="692B40AD" w14:textId="77777777" w:rsidR="000273F9" w:rsidRDefault="00D36897">
      <w:r>
        <w:t xml:space="preserve"> </w:t>
      </w:r>
    </w:p>
    <w:p w14:paraId="3B5D0D5B" w14:textId="77777777" w:rsidR="000273F9" w:rsidRDefault="000273F9"/>
    <w:p w14:paraId="7BD63419" w14:textId="77777777" w:rsidR="000273F9" w:rsidRDefault="000273F9"/>
    <w:p w14:paraId="63998D54" w14:textId="77777777" w:rsidR="000273F9" w:rsidRDefault="00D36897">
      <w:pPr>
        <w:pStyle w:val="Heading3"/>
        <w:rPr>
          <w:vanish/>
          <w:specVanish/>
        </w:rPr>
      </w:pPr>
      <w:bookmarkStart w:id="35" w:name="_Toc256000035"/>
      <w:r>
        <w:t>Login System</w:t>
      </w:r>
      <w:bookmarkEnd w:id="35"/>
    </w:p>
    <w:p w14:paraId="14CFBF16" w14:textId="77777777" w:rsidR="000273F9" w:rsidRDefault="00D36897">
      <w:r>
        <w:t xml:space="preserve"> </w:t>
      </w:r>
    </w:p>
    <w:p w14:paraId="00E2743B" w14:textId="77777777" w:rsidR="000273F9" w:rsidRDefault="00D36897">
      <w:pPr>
        <w:spacing w:after="240"/>
      </w:pPr>
      <w:r>
        <w:rPr>
          <w:rFonts w:eastAsia="Times New Roman"/>
        </w:rPr>
        <w:t>Develop a secure login system with username and password for user authentication.</w:t>
      </w:r>
    </w:p>
    <w:p w14:paraId="0A91A89E" w14:textId="77777777" w:rsidR="000273F9" w:rsidRDefault="000273F9">
      <w:pPr>
        <w:pStyle w:val="BodyText"/>
        <w:rPr>
          <w:vanish/>
          <w:specVanish/>
        </w:rPr>
      </w:pPr>
    </w:p>
    <w:p w14:paraId="10FE7D2F" w14:textId="77777777" w:rsidR="000273F9" w:rsidRDefault="00D36897">
      <w:r>
        <w:t xml:space="preserve"> </w:t>
      </w:r>
    </w:p>
    <w:p w14:paraId="0E153381" w14:textId="77777777" w:rsidR="000273F9" w:rsidRDefault="000273F9"/>
    <w:p w14:paraId="5E659944" w14:textId="77777777" w:rsidR="000273F9" w:rsidRDefault="000273F9"/>
    <w:p w14:paraId="7AB5AD23" w14:textId="77777777" w:rsidR="000273F9" w:rsidRDefault="00D36897">
      <w:pPr>
        <w:pStyle w:val="Heading3"/>
        <w:rPr>
          <w:vanish/>
          <w:specVanish/>
        </w:rPr>
      </w:pPr>
      <w:bookmarkStart w:id="36" w:name="_Toc256000036"/>
      <w:r>
        <w:t>Multi-Factor Authentication</w:t>
      </w:r>
      <w:bookmarkEnd w:id="36"/>
    </w:p>
    <w:p w14:paraId="26C021BC" w14:textId="77777777" w:rsidR="000273F9" w:rsidRDefault="00D36897">
      <w:r>
        <w:t xml:space="preserve"> </w:t>
      </w:r>
    </w:p>
    <w:p w14:paraId="33DAF31A" w14:textId="77777777" w:rsidR="000273F9" w:rsidRDefault="00D36897">
      <w:pPr>
        <w:spacing w:after="240"/>
      </w:pPr>
      <w:r>
        <w:rPr>
          <w:rFonts w:eastAsia="Times New Roman"/>
        </w:rPr>
        <w:t>Implement multi-factor authentication for additional security during login.</w:t>
      </w:r>
    </w:p>
    <w:p w14:paraId="71AD030F" w14:textId="77777777" w:rsidR="000273F9" w:rsidRDefault="000273F9">
      <w:pPr>
        <w:pStyle w:val="BodyText"/>
        <w:rPr>
          <w:vanish/>
          <w:specVanish/>
        </w:rPr>
      </w:pPr>
    </w:p>
    <w:p w14:paraId="155B55C1" w14:textId="77777777" w:rsidR="000273F9" w:rsidRDefault="00D36897">
      <w:r>
        <w:t xml:space="preserve"> </w:t>
      </w:r>
    </w:p>
    <w:p w14:paraId="6BF597F7" w14:textId="77777777" w:rsidR="000273F9" w:rsidRDefault="000273F9"/>
    <w:p w14:paraId="47D3CA2D" w14:textId="77777777" w:rsidR="000273F9" w:rsidRDefault="000273F9"/>
    <w:p w14:paraId="23000C52" w14:textId="77777777" w:rsidR="000273F9" w:rsidRDefault="00D36897">
      <w:pPr>
        <w:pStyle w:val="Heading3"/>
        <w:rPr>
          <w:vanish/>
          <w:specVanish/>
        </w:rPr>
      </w:pPr>
      <w:bookmarkStart w:id="37" w:name="_Toc256000037"/>
      <w:r>
        <w:t>Activity Logging</w:t>
      </w:r>
      <w:bookmarkEnd w:id="37"/>
    </w:p>
    <w:p w14:paraId="53E575D0" w14:textId="77777777" w:rsidR="000273F9" w:rsidRDefault="00D36897">
      <w:r>
        <w:t xml:space="preserve"> </w:t>
      </w:r>
    </w:p>
    <w:p w14:paraId="24E5861B" w14:textId="77777777" w:rsidR="000273F9" w:rsidRDefault="00D36897">
      <w:pPr>
        <w:spacing w:after="240"/>
      </w:pPr>
      <w:r>
        <w:rPr>
          <w:rFonts w:eastAsia="Times New Roman"/>
        </w:rPr>
        <w:t>Maintain logs of user activity for security auditing and monitoring purposes.</w:t>
      </w:r>
    </w:p>
    <w:p w14:paraId="14566F9C" w14:textId="77777777" w:rsidR="000273F9" w:rsidRDefault="000273F9">
      <w:pPr>
        <w:pStyle w:val="BodyText"/>
        <w:rPr>
          <w:vanish/>
          <w:specVanish/>
        </w:rPr>
      </w:pPr>
    </w:p>
    <w:p w14:paraId="5304772E" w14:textId="77777777" w:rsidR="000273F9" w:rsidRDefault="00D36897">
      <w:r>
        <w:t xml:space="preserve"> </w:t>
      </w:r>
    </w:p>
    <w:p w14:paraId="6D5D12CC" w14:textId="77777777" w:rsidR="000273F9" w:rsidRDefault="000273F9"/>
    <w:p w14:paraId="26A71C50" w14:textId="77777777" w:rsidR="000273F9" w:rsidRDefault="000273F9"/>
    <w:p w14:paraId="73F5FACE" w14:textId="77777777" w:rsidR="000273F9" w:rsidRDefault="00D36897">
      <w:pPr>
        <w:pStyle w:val="Heading3"/>
        <w:rPr>
          <w:vanish/>
          <w:specVanish/>
        </w:rPr>
      </w:pPr>
      <w:bookmarkStart w:id="38" w:name="_Toc256000038"/>
      <w:r>
        <w:t>User Role Management</w:t>
      </w:r>
      <w:bookmarkEnd w:id="38"/>
    </w:p>
    <w:p w14:paraId="3EA3B78F" w14:textId="77777777" w:rsidR="000273F9" w:rsidRDefault="00D36897">
      <w:r>
        <w:t xml:space="preserve"> </w:t>
      </w:r>
    </w:p>
    <w:p w14:paraId="29C5B30E" w14:textId="77777777" w:rsidR="000273F9" w:rsidRDefault="00D36897">
      <w:pPr>
        <w:spacing w:after="240"/>
      </w:pPr>
      <w:r>
        <w:rPr>
          <w:rFonts w:eastAsia="Times New Roman"/>
        </w:rPr>
        <w:t xml:space="preserve">Create a feature to manage different user </w:t>
      </w:r>
      <w:r>
        <w:rPr>
          <w:rFonts w:eastAsia="Times New Roman"/>
        </w:rPr>
        <w:t>roles and permissions within the system.</w:t>
      </w:r>
    </w:p>
    <w:p w14:paraId="2072EC37" w14:textId="77777777" w:rsidR="000273F9" w:rsidRDefault="000273F9">
      <w:pPr>
        <w:pStyle w:val="BodyText"/>
        <w:rPr>
          <w:vanish/>
          <w:specVanish/>
        </w:rPr>
      </w:pPr>
    </w:p>
    <w:p w14:paraId="73DCC26F" w14:textId="77777777" w:rsidR="000273F9" w:rsidRDefault="00D36897">
      <w:r>
        <w:t xml:space="preserve"> </w:t>
      </w:r>
    </w:p>
    <w:p w14:paraId="771C0EF6" w14:textId="77777777" w:rsidR="000273F9" w:rsidRDefault="000273F9"/>
    <w:p w14:paraId="0A76F020" w14:textId="77777777" w:rsidR="000273F9" w:rsidRDefault="000273F9"/>
    <w:p w14:paraId="0FE6BFBD" w14:textId="77777777" w:rsidR="000273F9" w:rsidRDefault="00D36897">
      <w:pPr>
        <w:pStyle w:val="Heading3"/>
        <w:rPr>
          <w:vanish/>
          <w:specVanish/>
        </w:rPr>
      </w:pPr>
      <w:bookmarkStart w:id="39" w:name="_Toc256000039"/>
      <w:r>
        <w:t>Secure Communication</w:t>
      </w:r>
      <w:bookmarkEnd w:id="39"/>
    </w:p>
    <w:p w14:paraId="22566D69" w14:textId="77777777" w:rsidR="000273F9" w:rsidRDefault="00D36897">
      <w:r>
        <w:t xml:space="preserve"> </w:t>
      </w:r>
    </w:p>
    <w:p w14:paraId="68B00E03" w14:textId="77777777" w:rsidR="000273F9" w:rsidRDefault="00D36897">
      <w:pPr>
        <w:spacing w:after="240"/>
      </w:pPr>
      <w:r>
        <w:rPr>
          <w:rFonts w:eastAsia="Times New Roman"/>
        </w:rPr>
        <w:t>Ensure all communication with the server is encrypted using TLS or similar protocols.</w:t>
      </w:r>
    </w:p>
    <w:p w14:paraId="4516841F" w14:textId="77777777" w:rsidR="000273F9" w:rsidRDefault="000273F9">
      <w:pPr>
        <w:pStyle w:val="BodyText"/>
        <w:rPr>
          <w:vanish/>
          <w:specVanish/>
        </w:rPr>
      </w:pPr>
    </w:p>
    <w:p w14:paraId="0BD77CD8" w14:textId="77777777" w:rsidR="000273F9" w:rsidRDefault="00D36897">
      <w:r>
        <w:t xml:space="preserve"> </w:t>
      </w:r>
    </w:p>
    <w:p w14:paraId="64DD2D4E" w14:textId="77777777" w:rsidR="000273F9" w:rsidRDefault="000273F9"/>
    <w:p w14:paraId="141FE414" w14:textId="77777777" w:rsidR="000273F9" w:rsidRDefault="000273F9"/>
    <w:p w14:paraId="267D8578" w14:textId="77777777" w:rsidR="000273F9" w:rsidRDefault="00D36897">
      <w:pPr>
        <w:pStyle w:val="Heading3"/>
        <w:rPr>
          <w:vanish/>
          <w:specVanish/>
        </w:rPr>
      </w:pPr>
      <w:bookmarkStart w:id="40" w:name="_Toc256000040"/>
      <w:r>
        <w:t>Session Management</w:t>
      </w:r>
      <w:bookmarkEnd w:id="40"/>
    </w:p>
    <w:p w14:paraId="38761AE5" w14:textId="77777777" w:rsidR="000273F9" w:rsidRDefault="00D36897">
      <w:r>
        <w:t xml:space="preserve"> </w:t>
      </w:r>
    </w:p>
    <w:p w14:paraId="25F295EA" w14:textId="77777777" w:rsidR="000273F9" w:rsidRDefault="00D36897">
      <w:pPr>
        <w:spacing w:after="240"/>
      </w:pPr>
      <w:r>
        <w:rPr>
          <w:rFonts w:eastAsia="Times New Roman"/>
        </w:rPr>
        <w:t>Manage user sessions to prevent unauthorized access and automatically log out inactive users.</w:t>
      </w:r>
    </w:p>
    <w:p w14:paraId="666DF9DD" w14:textId="77777777" w:rsidR="000273F9" w:rsidRDefault="000273F9">
      <w:pPr>
        <w:pStyle w:val="BodyText"/>
        <w:rPr>
          <w:vanish/>
          <w:specVanish/>
        </w:rPr>
      </w:pPr>
    </w:p>
    <w:p w14:paraId="2417748B" w14:textId="77777777" w:rsidR="000273F9" w:rsidRDefault="00D36897">
      <w:r>
        <w:t xml:space="preserve"> </w:t>
      </w:r>
    </w:p>
    <w:p w14:paraId="32DEC97F" w14:textId="77777777" w:rsidR="000273F9" w:rsidRDefault="000273F9"/>
    <w:p w14:paraId="27E4CE2D" w14:textId="77777777" w:rsidR="000273F9" w:rsidRDefault="000273F9"/>
    <w:p w14:paraId="0FC6614D" w14:textId="77777777" w:rsidR="000273F9" w:rsidRDefault="00D36897">
      <w:pPr>
        <w:pStyle w:val="Heading2"/>
        <w:rPr>
          <w:vanish/>
          <w:specVanish/>
        </w:rPr>
      </w:pPr>
      <w:bookmarkStart w:id="41" w:name="_Toc256000041"/>
      <w:r>
        <w:t>Integration APIs</w:t>
      </w:r>
      <w:bookmarkEnd w:id="41"/>
    </w:p>
    <w:p w14:paraId="488F8F5A" w14:textId="77777777" w:rsidR="000273F9" w:rsidRDefault="00D36897">
      <w:r>
        <w:t xml:space="preserve"> </w:t>
      </w:r>
    </w:p>
    <w:p w14:paraId="467B5B5E" w14:textId="77777777" w:rsidR="000273F9" w:rsidRDefault="00D36897">
      <w:pPr>
        <w:spacing w:after="240"/>
      </w:pPr>
      <w:r>
        <w:rPr>
          <w:rFonts w:eastAsia="Times New Roman"/>
        </w:rPr>
        <w:t xml:space="preserve">Application Programming Interfaces that allow this SAAS product to integrate with other systems used by System Engineers, such as project management tools, version control repositories, or </w:t>
      </w:r>
      <w:r>
        <w:rPr>
          <w:rFonts w:eastAsia="Times New Roman"/>
        </w:rPr>
        <w:t>communication platforms.</w:t>
      </w:r>
    </w:p>
    <w:p w14:paraId="056CFFAA" w14:textId="77777777" w:rsidR="000273F9" w:rsidRDefault="000273F9">
      <w:pPr>
        <w:pStyle w:val="BodyText"/>
        <w:rPr>
          <w:vanish/>
          <w:specVanish/>
        </w:rPr>
      </w:pPr>
    </w:p>
    <w:p w14:paraId="4198E06B" w14:textId="77777777" w:rsidR="000273F9" w:rsidRDefault="00D36897">
      <w:r>
        <w:t xml:space="preserve"> </w:t>
      </w:r>
    </w:p>
    <w:p w14:paraId="20E64389" w14:textId="77777777" w:rsidR="000273F9" w:rsidRDefault="000273F9"/>
    <w:p w14:paraId="3CB9B05E" w14:textId="77777777" w:rsidR="000273F9" w:rsidRDefault="000273F9"/>
    <w:p w14:paraId="3AAFD892" w14:textId="77777777" w:rsidR="000273F9" w:rsidRDefault="00D36897">
      <w:pPr>
        <w:pStyle w:val="Heading3"/>
        <w:rPr>
          <w:vanish/>
          <w:specVanish/>
        </w:rPr>
      </w:pPr>
      <w:bookmarkStart w:id="42" w:name="_Toc256000042"/>
      <w:r>
        <w:t>Versioning</w:t>
      </w:r>
      <w:bookmarkEnd w:id="42"/>
    </w:p>
    <w:p w14:paraId="07142B64" w14:textId="77777777" w:rsidR="000273F9" w:rsidRDefault="00D36897">
      <w:r>
        <w:t xml:space="preserve"> </w:t>
      </w:r>
    </w:p>
    <w:p w14:paraId="2BD14058" w14:textId="77777777" w:rsidR="000273F9" w:rsidRDefault="00D36897">
      <w:pPr>
        <w:spacing w:after="240"/>
      </w:pPr>
      <w:r>
        <w:rPr>
          <w:rFonts w:eastAsia="Times New Roman"/>
        </w:rPr>
        <w:t>Manage different versions of APIs to maintain compatibility and support legacy systems.</w:t>
      </w:r>
    </w:p>
    <w:p w14:paraId="159E3F78" w14:textId="77777777" w:rsidR="000273F9" w:rsidRDefault="000273F9">
      <w:pPr>
        <w:pStyle w:val="BodyText"/>
        <w:rPr>
          <w:vanish/>
          <w:specVanish/>
        </w:rPr>
      </w:pPr>
    </w:p>
    <w:p w14:paraId="72F5ADB7" w14:textId="77777777" w:rsidR="000273F9" w:rsidRDefault="00D36897">
      <w:r>
        <w:t xml:space="preserve"> </w:t>
      </w:r>
    </w:p>
    <w:p w14:paraId="56163E7D" w14:textId="77777777" w:rsidR="000273F9" w:rsidRDefault="000273F9"/>
    <w:p w14:paraId="2E6828BD" w14:textId="77777777" w:rsidR="000273F9" w:rsidRDefault="000273F9"/>
    <w:p w14:paraId="6CEFA0A4" w14:textId="77777777" w:rsidR="000273F9" w:rsidRDefault="00D36897">
      <w:pPr>
        <w:pStyle w:val="Heading3"/>
        <w:rPr>
          <w:vanish/>
          <w:specVanish/>
        </w:rPr>
      </w:pPr>
      <w:bookmarkStart w:id="43" w:name="_Toc256000043"/>
      <w:r>
        <w:t>Rate Limiting</w:t>
      </w:r>
      <w:bookmarkEnd w:id="43"/>
    </w:p>
    <w:p w14:paraId="3FF2A672" w14:textId="77777777" w:rsidR="000273F9" w:rsidRDefault="00D36897">
      <w:r>
        <w:t xml:space="preserve"> </w:t>
      </w:r>
    </w:p>
    <w:p w14:paraId="5AE8286C" w14:textId="77777777" w:rsidR="000273F9" w:rsidRDefault="00D36897">
      <w:pPr>
        <w:spacing w:after="240"/>
      </w:pPr>
      <w:r>
        <w:rPr>
          <w:rFonts w:eastAsia="Times New Roman"/>
        </w:rPr>
        <w:t>Implement rate limiting to prevent abuse and ensure fair usage of the APIs.</w:t>
      </w:r>
    </w:p>
    <w:p w14:paraId="17639C3E" w14:textId="77777777" w:rsidR="000273F9" w:rsidRDefault="000273F9">
      <w:pPr>
        <w:pStyle w:val="BodyText"/>
        <w:rPr>
          <w:vanish/>
          <w:specVanish/>
        </w:rPr>
      </w:pPr>
    </w:p>
    <w:p w14:paraId="636DA44E" w14:textId="77777777" w:rsidR="000273F9" w:rsidRDefault="00D36897">
      <w:r>
        <w:t xml:space="preserve"> </w:t>
      </w:r>
    </w:p>
    <w:p w14:paraId="00451D81" w14:textId="77777777" w:rsidR="000273F9" w:rsidRDefault="000273F9"/>
    <w:p w14:paraId="7689972E" w14:textId="77777777" w:rsidR="000273F9" w:rsidRDefault="000273F9"/>
    <w:p w14:paraId="1779BE32" w14:textId="77777777" w:rsidR="000273F9" w:rsidRDefault="00D36897">
      <w:pPr>
        <w:pStyle w:val="Heading3"/>
        <w:rPr>
          <w:vanish/>
          <w:specVanish/>
        </w:rPr>
      </w:pPr>
      <w:bookmarkStart w:id="44" w:name="_Toc256000044"/>
      <w:r>
        <w:lastRenderedPageBreak/>
        <w:t>Data Exchange Formats</w:t>
      </w:r>
      <w:bookmarkEnd w:id="44"/>
    </w:p>
    <w:p w14:paraId="3482370B" w14:textId="77777777" w:rsidR="000273F9" w:rsidRDefault="00D36897">
      <w:r>
        <w:t xml:space="preserve"> </w:t>
      </w:r>
    </w:p>
    <w:p w14:paraId="0286614A" w14:textId="77777777" w:rsidR="000273F9" w:rsidRDefault="00D36897">
      <w:pPr>
        <w:spacing w:after="240"/>
      </w:pPr>
      <w:r>
        <w:rPr>
          <w:rFonts w:eastAsia="Times New Roman"/>
        </w:rPr>
        <w:t>Support various data exchange formats like JSON, XML for seamless integration.</w:t>
      </w:r>
    </w:p>
    <w:p w14:paraId="784F0183" w14:textId="77777777" w:rsidR="000273F9" w:rsidRDefault="000273F9">
      <w:pPr>
        <w:pStyle w:val="BodyText"/>
        <w:rPr>
          <w:vanish/>
          <w:specVanish/>
        </w:rPr>
      </w:pPr>
    </w:p>
    <w:p w14:paraId="09F9F030" w14:textId="77777777" w:rsidR="000273F9" w:rsidRDefault="00D36897">
      <w:r>
        <w:t xml:space="preserve"> </w:t>
      </w:r>
    </w:p>
    <w:p w14:paraId="54801390" w14:textId="77777777" w:rsidR="000273F9" w:rsidRDefault="000273F9"/>
    <w:p w14:paraId="507B6902" w14:textId="77777777" w:rsidR="000273F9" w:rsidRDefault="000273F9"/>
    <w:p w14:paraId="29784892" w14:textId="77777777" w:rsidR="000273F9" w:rsidRDefault="00D36897">
      <w:pPr>
        <w:pStyle w:val="Heading3"/>
        <w:rPr>
          <w:vanish/>
          <w:specVanish/>
        </w:rPr>
      </w:pPr>
      <w:bookmarkStart w:id="45" w:name="_Toc256000045"/>
      <w:r>
        <w:t>API Testing Tools</w:t>
      </w:r>
      <w:bookmarkEnd w:id="45"/>
    </w:p>
    <w:p w14:paraId="0684D086" w14:textId="77777777" w:rsidR="000273F9" w:rsidRDefault="00D36897">
      <w:r>
        <w:t xml:space="preserve"> </w:t>
      </w:r>
    </w:p>
    <w:p w14:paraId="30406319" w14:textId="77777777" w:rsidR="000273F9" w:rsidRDefault="00D36897">
      <w:pPr>
        <w:spacing w:after="240"/>
      </w:pPr>
      <w:r>
        <w:rPr>
          <w:rFonts w:eastAsia="Times New Roman"/>
        </w:rPr>
        <w:t>Offer API testing tools or environments that help developers test integration with their systems.</w:t>
      </w:r>
    </w:p>
    <w:p w14:paraId="31267553" w14:textId="77777777" w:rsidR="000273F9" w:rsidRDefault="000273F9">
      <w:pPr>
        <w:pStyle w:val="BodyText"/>
        <w:rPr>
          <w:vanish/>
          <w:specVanish/>
        </w:rPr>
      </w:pPr>
    </w:p>
    <w:p w14:paraId="2B6FB052" w14:textId="77777777" w:rsidR="000273F9" w:rsidRDefault="00D36897">
      <w:r>
        <w:t xml:space="preserve"> </w:t>
      </w:r>
    </w:p>
    <w:p w14:paraId="76CBF1FB" w14:textId="77777777" w:rsidR="000273F9" w:rsidRDefault="000273F9"/>
    <w:p w14:paraId="090F333B" w14:textId="77777777" w:rsidR="000273F9" w:rsidRDefault="000273F9"/>
    <w:p w14:paraId="272D1A74" w14:textId="77777777" w:rsidR="000273F9" w:rsidRDefault="00D36897">
      <w:pPr>
        <w:pStyle w:val="Heading3"/>
        <w:rPr>
          <w:vanish/>
          <w:specVanish/>
        </w:rPr>
      </w:pPr>
      <w:bookmarkStart w:id="46" w:name="_Toc256000046"/>
      <w:r>
        <w:t>API Documentation</w:t>
      </w:r>
      <w:bookmarkEnd w:id="46"/>
    </w:p>
    <w:p w14:paraId="085C9A94" w14:textId="77777777" w:rsidR="000273F9" w:rsidRDefault="00D36897">
      <w:r>
        <w:t xml:space="preserve"> </w:t>
      </w:r>
    </w:p>
    <w:p w14:paraId="63A2C959" w14:textId="77777777" w:rsidR="000273F9" w:rsidRDefault="00D36897">
      <w:pPr>
        <w:spacing w:after="240"/>
      </w:pPr>
      <w:r>
        <w:rPr>
          <w:rFonts w:eastAsia="Times New Roman"/>
        </w:rPr>
        <w:t xml:space="preserve">Provide </w:t>
      </w:r>
      <w:r>
        <w:rPr>
          <w:rFonts w:eastAsia="Times New Roman"/>
        </w:rPr>
        <w:t>comprehensive documentation for the APIs including endpoints, methods, and usage examples.</w:t>
      </w:r>
    </w:p>
    <w:p w14:paraId="77135443" w14:textId="77777777" w:rsidR="000273F9" w:rsidRDefault="000273F9">
      <w:pPr>
        <w:pStyle w:val="BodyText"/>
        <w:rPr>
          <w:vanish/>
          <w:specVanish/>
        </w:rPr>
      </w:pPr>
    </w:p>
    <w:p w14:paraId="3B9494FD" w14:textId="77777777" w:rsidR="000273F9" w:rsidRDefault="00D36897">
      <w:r>
        <w:t xml:space="preserve"> </w:t>
      </w:r>
    </w:p>
    <w:p w14:paraId="4E24711F" w14:textId="77777777" w:rsidR="000273F9" w:rsidRDefault="000273F9"/>
    <w:p w14:paraId="6714897A" w14:textId="77777777" w:rsidR="000273F9" w:rsidRDefault="000273F9"/>
    <w:p w14:paraId="19EAF7A5" w14:textId="77777777" w:rsidR="000273F9" w:rsidRDefault="00D36897">
      <w:pPr>
        <w:pStyle w:val="Heading3"/>
        <w:rPr>
          <w:vanish/>
          <w:specVanish/>
        </w:rPr>
      </w:pPr>
      <w:bookmarkStart w:id="47" w:name="_Toc256000047"/>
      <w:r>
        <w:t>Error Handling</w:t>
      </w:r>
      <w:bookmarkEnd w:id="47"/>
    </w:p>
    <w:p w14:paraId="662B451D" w14:textId="77777777" w:rsidR="000273F9" w:rsidRDefault="00D36897">
      <w:r>
        <w:t xml:space="preserve"> </w:t>
      </w:r>
    </w:p>
    <w:p w14:paraId="25075103" w14:textId="77777777" w:rsidR="000273F9" w:rsidRDefault="00D36897">
      <w:pPr>
        <w:spacing w:after="240"/>
      </w:pPr>
      <w:r>
        <w:rPr>
          <w:rFonts w:eastAsia="Times New Roman"/>
        </w:rPr>
        <w:t>Implement robust error handling in the APIs to provide meaningful feedback to the integrating systems.</w:t>
      </w:r>
    </w:p>
    <w:p w14:paraId="24BBB403" w14:textId="77777777" w:rsidR="000273F9" w:rsidRDefault="000273F9">
      <w:pPr>
        <w:pStyle w:val="BodyText"/>
        <w:rPr>
          <w:vanish/>
          <w:specVanish/>
        </w:rPr>
      </w:pPr>
    </w:p>
    <w:p w14:paraId="4FF59B59" w14:textId="77777777" w:rsidR="000273F9" w:rsidRDefault="00D36897">
      <w:r>
        <w:t xml:space="preserve"> </w:t>
      </w:r>
    </w:p>
    <w:p w14:paraId="1C559162" w14:textId="77777777" w:rsidR="000273F9" w:rsidRDefault="000273F9"/>
    <w:p w14:paraId="19B70D3C" w14:textId="77777777" w:rsidR="000273F9" w:rsidRDefault="000273F9"/>
    <w:p w14:paraId="1E8365DB" w14:textId="77777777" w:rsidR="000273F9" w:rsidRDefault="00D36897">
      <w:pPr>
        <w:pStyle w:val="Heading3"/>
        <w:rPr>
          <w:vanish/>
          <w:specVanish/>
        </w:rPr>
      </w:pPr>
      <w:bookmarkStart w:id="48" w:name="_Toc256000048"/>
      <w:r>
        <w:t xml:space="preserve">Third-Party </w:t>
      </w:r>
      <w:r>
        <w:t>Integrations</w:t>
      </w:r>
      <w:bookmarkEnd w:id="48"/>
    </w:p>
    <w:p w14:paraId="31E738BC" w14:textId="77777777" w:rsidR="000273F9" w:rsidRDefault="00D36897">
      <w:r>
        <w:t xml:space="preserve"> </w:t>
      </w:r>
    </w:p>
    <w:p w14:paraId="0E78444A" w14:textId="77777777" w:rsidR="000273F9" w:rsidRDefault="00D36897">
      <w:pPr>
        <w:spacing w:after="240"/>
      </w:pPr>
      <w:r>
        <w:rPr>
          <w:rFonts w:eastAsia="Times New Roman"/>
        </w:rPr>
        <w:t>Develop APIs that enable integration with popular project management tools, version control systems, and communication platforms.</w:t>
      </w:r>
    </w:p>
    <w:p w14:paraId="36E08301" w14:textId="77777777" w:rsidR="000273F9" w:rsidRDefault="000273F9">
      <w:pPr>
        <w:pStyle w:val="BodyText"/>
        <w:rPr>
          <w:vanish/>
          <w:specVanish/>
        </w:rPr>
      </w:pPr>
    </w:p>
    <w:p w14:paraId="5E0E9913" w14:textId="77777777" w:rsidR="000273F9" w:rsidRDefault="00D36897">
      <w:r>
        <w:t xml:space="preserve"> </w:t>
      </w:r>
    </w:p>
    <w:p w14:paraId="71135454" w14:textId="77777777" w:rsidR="000273F9" w:rsidRDefault="000273F9"/>
    <w:p w14:paraId="0D96FFF9" w14:textId="77777777" w:rsidR="000273F9" w:rsidRDefault="000273F9"/>
    <w:p w14:paraId="74E6A4AF" w14:textId="77777777" w:rsidR="000273F9" w:rsidRDefault="00D36897">
      <w:pPr>
        <w:pStyle w:val="Heading3"/>
        <w:rPr>
          <w:vanish/>
          <w:specVanish/>
        </w:rPr>
      </w:pPr>
      <w:bookmarkStart w:id="49" w:name="_Toc256000049"/>
      <w:r>
        <w:t>Authentication and Authorization</w:t>
      </w:r>
      <w:bookmarkEnd w:id="49"/>
    </w:p>
    <w:p w14:paraId="4F48B460" w14:textId="77777777" w:rsidR="000273F9" w:rsidRDefault="00D36897">
      <w:r>
        <w:t xml:space="preserve"> </w:t>
      </w:r>
    </w:p>
    <w:p w14:paraId="333CA8CF" w14:textId="77777777" w:rsidR="000273F9" w:rsidRDefault="00D36897">
      <w:pPr>
        <w:spacing w:after="240"/>
      </w:pPr>
      <w:r>
        <w:rPr>
          <w:rFonts w:eastAsia="Times New Roman"/>
        </w:rPr>
        <w:t xml:space="preserve">Create secure authentication mechanisms for the APIs to ensure that </w:t>
      </w:r>
      <w:r>
        <w:rPr>
          <w:rFonts w:eastAsia="Times New Roman"/>
        </w:rPr>
        <w:t>only authorized systems can access them.</w:t>
      </w:r>
    </w:p>
    <w:p w14:paraId="3924D030" w14:textId="77777777" w:rsidR="000273F9" w:rsidRDefault="000273F9">
      <w:pPr>
        <w:pStyle w:val="BodyText"/>
        <w:rPr>
          <w:vanish/>
          <w:specVanish/>
        </w:rPr>
      </w:pPr>
    </w:p>
    <w:p w14:paraId="545383C0" w14:textId="77777777" w:rsidR="000273F9" w:rsidRDefault="00D36897">
      <w:r>
        <w:t xml:space="preserve"> </w:t>
      </w:r>
    </w:p>
    <w:p w14:paraId="22F22D13" w14:textId="77777777" w:rsidR="000273F9" w:rsidRDefault="000273F9"/>
    <w:p w14:paraId="3FB800F4" w14:textId="77777777" w:rsidR="000273F9" w:rsidRDefault="000273F9"/>
    <w:p w14:paraId="11095C52" w14:textId="77777777" w:rsidR="000273F9" w:rsidRDefault="00D36897">
      <w:pPr>
        <w:pStyle w:val="Heading3"/>
        <w:rPr>
          <w:vanish/>
          <w:specVanish/>
        </w:rPr>
      </w:pPr>
      <w:bookmarkStart w:id="50" w:name="_Toc256000050"/>
      <w:r>
        <w:lastRenderedPageBreak/>
        <w:t>Performance Monitoring</w:t>
      </w:r>
      <w:bookmarkEnd w:id="50"/>
    </w:p>
    <w:p w14:paraId="2F277ACD" w14:textId="77777777" w:rsidR="000273F9" w:rsidRDefault="00D36897">
      <w:r>
        <w:t xml:space="preserve"> </w:t>
      </w:r>
    </w:p>
    <w:p w14:paraId="189EC91E" w14:textId="77777777" w:rsidR="000273F9" w:rsidRDefault="00D36897">
      <w:pPr>
        <w:spacing w:after="240"/>
      </w:pPr>
      <w:r>
        <w:rPr>
          <w:rFonts w:eastAsia="Times New Roman"/>
        </w:rPr>
        <w:t>Monitor API performance to ensure high availability and quick response times.</w:t>
      </w:r>
    </w:p>
    <w:p w14:paraId="1E9631AF" w14:textId="77777777" w:rsidR="000273F9" w:rsidRDefault="000273F9">
      <w:pPr>
        <w:pStyle w:val="BodyText"/>
        <w:rPr>
          <w:vanish/>
          <w:specVanish/>
        </w:rPr>
      </w:pPr>
    </w:p>
    <w:p w14:paraId="02FCB961" w14:textId="77777777" w:rsidR="000273F9" w:rsidRDefault="00D36897">
      <w:r>
        <w:t xml:space="preserve"> </w:t>
      </w:r>
    </w:p>
    <w:p w14:paraId="3460778F" w14:textId="77777777" w:rsidR="000273F9" w:rsidRDefault="000273F9"/>
    <w:p w14:paraId="73D78110" w14:textId="77777777" w:rsidR="000273F9" w:rsidRDefault="000273F9"/>
    <w:p w14:paraId="2D7F4B09" w14:textId="77777777" w:rsidR="000273F9" w:rsidRDefault="00D36897">
      <w:pPr>
        <w:pStyle w:val="Heading2"/>
        <w:rPr>
          <w:vanish/>
          <w:specVanish/>
        </w:rPr>
      </w:pPr>
      <w:bookmarkStart w:id="51" w:name="_Toc256000051"/>
      <w:r>
        <w:t>Usage Analytics</w:t>
      </w:r>
      <w:bookmarkEnd w:id="51"/>
    </w:p>
    <w:p w14:paraId="076E544A" w14:textId="77777777" w:rsidR="000273F9" w:rsidRDefault="00D36897">
      <w:r>
        <w:t xml:space="preserve"> </w:t>
      </w:r>
    </w:p>
    <w:p w14:paraId="2EA46151" w14:textId="77777777" w:rsidR="000273F9" w:rsidRDefault="00D36897">
      <w:pPr>
        <w:spacing w:after="240"/>
      </w:pPr>
      <w:r>
        <w:rPr>
          <w:rFonts w:eastAsia="Times New Roman"/>
        </w:rPr>
        <w:t>A feature that monitors and analyzes how the product is used, which features are most popular, and how the system can be improved. This can include tracking the number of documents generated, user engagement, and system performance metrics.</w:t>
      </w:r>
    </w:p>
    <w:p w14:paraId="7336305F" w14:textId="77777777" w:rsidR="000273F9" w:rsidRDefault="000273F9">
      <w:pPr>
        <w:pStyle w:val="BodyText"/>
        <w:rPr>
          <w:vanish/>
          <w:specVanish/>
        </w:rPr>
      </w:pPr>
    </w:p>
    <w:p w14:paraId="00EAA573" w14:textId="77777777" w:rsidR="000273F9" w:rsidRDefault="00D36897">
      <w:r>
        <w:t xml:space="preserve"> </w:t>
      </w:r>
    </w:p>
    <w:p w14:paraId="44D9E6B2" w14:textId="77777777" w:rsidR="000273F9" w:rsidRDefault="000273F9"/>
    <w:p w14:paraId="76742429" w14:textId="77777777" w:rsidR="000273F9" w:rsidRDefault="000273F9"/>
    <w:p w14:paraId="609C3AF8" w14:textId="77777777" w:rsidR="000273F9" w:rsidRDefault="00D36897">
      <w:pPr>
        <w:pStyle w:val="Heading3"/>
        <w:rPr>
          <w:vanish/>
          <w:specVanish/>
        </w:rPr>
      </w:pPr>
      <w:bookmarkStart w:id="52" w:name="_Toc256000052"/>
      <w:r>
        <w:t>User Feedback Collecting</w:t>
      </w:r>
      <w:bookmarkEnd w:id="52"/>
    </w:p>
    <w:p w14:paraId="648F2285" w14:textId="77777777" w:rsidR="000273F9" w:rsidRDefault="00D36897">
      <w:r>
        <w:t xml:space="preserve"> </w:t>
      </w:r>
    </w:p>
    <w:p w14:paraId="622C2DC4" w14:textId="77777777" w:rsidR="000273F9" w:rsidRDefault="00D36897">
      <w:pPr>
        <w:spacing w:after="240"/>
      </w:pPr>
      <w:r>
        <w:rPr>
          <w:rFonts w:eastAsia="Times New Roman"/>
        </w:rPr>
        <w:t>Integrate user feedback tools within the usage monitoring system to gather direct user insights.</w:t>
      </w:r>
    </w:p>
    <w:p w14:paraId="53E4B628" w14:textId="77777777" w:rsidR="000273F9" w:rsidRDefault="000273F9">
      <w:pPr>
        <w:pStyle w:val="BodyText"/>
        <w:rPr>
          <w:vanish/>
          <w:specVanish/>
        </w:rPr>
      </w:pPr>
    </w:p>
    <w:p w14:paraId="082D0356" w14:textId="77777777" w:rsidR="000273F9" w:rsidRDefault="00D36897">
      <w:r>
        <w:t xml:space="preserve"> </w:t>
      </w:r>
    </w:p>
    <w:p w14:paraId="41E5B5CF" w14:textId="77777777" w:rsidR="000273F9" w:rsidRDefault="000273F9"/>
    <w:p w14:paraId="247CAF8D" w14:textId="77777777" w:rsidR="000273F9" w:rsidRDefault="000273F9"/>
    <w:p w14:paraId="5E677688" w14:textId="77777777" w:rsidR="000273F9" w:rsidRDefault="00D36897">
      <w:pPr>
        <w:pStyle w:val="Heading3"/>
        <w:rPr>
          <w:vanish/>
          <w:specVanish/>
        </w:rPr>
      </w:pPr>
      <w:bookmarkStart w:id="53" w:name="_Toc256000053"/>
      <w:r>
        <w:t>Custom Reports</w:t>
      </w:r>
      <w:bookmarkEnd w:id="53"/>
    </w:p>
    <w:p w14:paraId="423B3618" w14:textId="77777777" w:rsidR="000273F9" w:rsidRDefault="00D36897">
      <w:r>
        <w:t xml:space="preserve"> </w:t>
      </w:r>
    </w:p>
    <w:p w14:paraId="749705C4" w14:textId="77777777" w:rsidR="000273F9" w:rsidRDefault="00D36897">
      <w:pPr>
        <w:spacing w:after="240"/>
      </w:pPr>
      <w:r>
        <w:rPr>
          <w:rFonts w:eastAsia="Times New Roman"/>
        </w:rPr>
        <w:t>Generate custom reports for the administrators to review product usage statistics.</w:t>
      </w:r>
    </w:p>
    <w:p w14:paraId="60C5223E" w14:textId="77777777" w:rsidR="000273F9" w:rsidRDefault="000273F9">
      <w:pPr>
        <w:pStyle w:val="BodyText"/>
        <w:rPr>
          <w:vanish/>
          <w:specVanish/>
        </w:rPr>
      </w:pPr>
    </w:p>
    <w:p w14:paraId="05BF8FE6" w14:textId="77777777" w:rsidR="000273F9" w:rsidRDefault="00D36897">
      <w:r>
        <w:t xml:space="preserve"> </w:t>
      </w:r>
    </w:p>
    <w:p w14:paraId="21002932" w14:textId="77777777" w:rsidR="000273F9" w:rsidRDefault="000273F9"/>
    <w:p w14:paraId="1E393750" w14:textId="77777777" w:rsidR="000273F9" w:rsidRDefault="000273F9"/>
    <w:p w14:paraId="140BAADE" w14:textId="77777777" w:rsidR="000273F9" w:rsidRDefault="00D36897">
      <w:pPr>
        <w:pStyle w:val="Heading3"/>
        <w:rPr>
          <w:vanish/>
          <w:specVanish/>
        </w:rPr>
      </w:pPr>
      <w:bookmarkStart w:id="54" w:name="_Toc256000054"/>
      <w:r>
        <w:t>Real-Time Dashboard</w:t>
      </w:r>
      <w:bookmarkEnd w:id="54"/>
    </w:p>
    <w:p w14:paraId="1EA6BFF9" w14:textId="77777777" w:rsidR="000273F9" w:rsidRDefault="00D36897">
      <w:r>
        <w:t xml:space="preserve"> </w:t>
      </w:r>
    </w:p>
    <w:p w14:paraId="7E1F6535" w14:textId="77777777" w:rsidR="000273F9" w:rsidRDefault="00D36897">
      <w:pPr>
        <w:spacing w:after="240"/>
      </w:pPr>
      <w:r>
        <w:rPr>
          <w:rFonts w:eastAsia="Times New Roman"/>
        </w:rPr>
        <w:t xml:space="preserve">Implement a real-time dashboard for administrators to monitor system usage and </w:t>
      </w:r>
      <w:r>
        <w:rPr>
          <w:rFonts w:eastAsia="Times New Roman"/>
        </w:rPr>
        <w:t>performance.</w:t>
      </w:r>
    </w:p>
    <w:p w14:paraId="157A9379" w14:textId="77777777" w:rsidR="000273F9" w:rsidRDefault="000273F9">
      <w:pPr>
        <w:pStyle w:val="BodyText"/>
        <w:rPr>
          <w:vanish/>
          <w:specVanish/>
        </w:rPr>
      </w:pPr>
    </w:p>
    <w:p w14:paraId="1A784E1E" w14:textId="77777777" w:rsidR="000273F9" w:rsidRDefault="00D36897">
      <w:r>
        <w:t xml:space="preserve"> </w:t>
      </w:r>
    </w:p>
    <w:p w14:paraId="1459A17A" w14:textId="77777777" w:rsidR="000273F9" w:rsidRDefault="000273F9"/>
    <w:p w14:paraId="4D949139" w14:textId="77777777" w:rsidR="000273F9" w:rsidRDefault="000273F9"/>
    <w:p w14:paraId="5794119F" w14:textId="77777777" w:rsidR="000273F9" w:rsidRDefault="00D36897">
      <w:pPr>
        <w:pStyle w:val="Heading3"/>
        <w:rPr>
          <w:vanish/>
          <w:specVanish/>
        </w:rPr>
      </w:pPr>
      <w:bookmarkStart w:id="55" w:name="_Toc256000055"/>
      <w:r>
        <w:t>Alert System</w:t>
      </w:r>
      <w:bookmarkEnd w:id="55"/>
    </w:p>
    <w:p w14:paraId="6674D966" w14:textId="77777777" w:rsidR="000273F9" w:rsidRDefault="00D36897">
      <w:r>
        <w:t xml:space="preserve"> </w:t>
      </w:r>
    </w:p>
    <w:p w14:paraId="2BC519B0" w14:textId="77777777" w:rsidR="000273F9" w:rsidRDefault="00D36897">
      <w:pPr>
        <w:spacing w:after="240"/>
      </w:pPr>
      <w:r>
        <w:rPr>
          <w:rFonts w:eastAsia="Times New Roman"/>
        </w:rPr>
        <w:t>Set up an alert system to notify administrators of any abnormal usage patterns or performance issues.</w:t>
      </w:r>
    </w:p>
    <w:p w14:paraId="4377438A" w14:textId="77777777" w:rsidR="000273F9" w:rsidRDefault="000273F9">
      <w:pPr>
        <w:pStyle w:val="BodyText"/>
        <w:rPr>
          <w:vanish/>
          <w:specVanish/>
        </w:rPr>
      </w:pPr>
    </w:p>
    <w:p w14:paraId="5166CD5D" w14:textId="77777777" w:rsidR="000273F9" w:rsidRDefault="00D36897">
      <w:r>
        <w:t xml:space="preserve"> </w:t>
      </w:r>
    </w:p>
    <w:p w14:paraId="6FE14685" w14:textId="77777777" w:rsidR="000273F9" w:rsidRDefault="000273F9"/>
    <w:p w14:paraId="305B3F13" w14:textId="77777777" w:rsidR="000273F9" w:rsidRDefault="000273F9"/>
    <w:p w14:paraId="378F7ED0" w14:textId="77777777" w:rsidR="000273F9" w:rsidRDefault="00D36897">
      <w:pPr>
        <w:pStyle w:val="Heading3"/>
        <w:rPr>
          <w:vanish/>
          <w:specVanish/>
        </w:rPr>
      </w:pPr>
      <w:bookmarkStart w:id="56" w:name="_Toc256000056"/>
      <w:r>
        <w:lastRenderedPageBreak/>
        <w:t>User Behavior Analysis</w:t>
      </w:r>
      <w:bookmarkEnd w:id="56"/>
    </w:p>
    <w:p w14:paraId="1700D346" w14:textId="77777777" w:rsidR="000273F9" w:rsidRDefault="00D36897">
      <w:r>
        <w:t xml:space="preserve"> </w:t>
      </w:r>
    </w:p>
    <w:p w14:paraId="15B5D283" w14:textId="77777777" w:rsidR="000273F9" w:rsidRDefault="00D36897">
      <w:pPr>
        <w:spacing w:after="240"/>
      </w:pPr>
      <w:r>
        <w:rPr>
          <w:rFonts w:eastAsia="Times New Roman"/>
        </w:rPr>
        <w:t>Analyze user behaviors and interactions with the system to identify usability issues and improvement areas.</w:t>
      </w:r>
    </w:p>
    <w:p w14:paraId="7B59BA43" w14:textId="77777777" w:rsidR="000273F9" w:rsidRDefault="000273F9">
      <w:pPr>
        <w:pStyle w:val="BodyText"/>
        <w:rPr>
          <w:vanish/>
          <w:specVanish/>
        </w:rPr>
      </w:pPr>
    </w:p>
    <w:p w14:paraId="3C4B91E7" w14:textId="77777777" w:rsidR="000273F9" w:rsidRDefault="00D36897">
      <w:r>
        <w:t xml:space="preserve"> </w:t>
      </w:r>
    </w:p>
    <w:p w14:paraId="3A29249C" w14:textId="77777777" w:rsidR="000273F9" w:rsidRDefault="000273F9"/>
    <w:p w14:paraId="576E3868" w14:textId="77777777" w:rsidR="000273F9" w:rsidRDefault="000273F9"/>
    <w:p w14:paraId="3A76CF6A" w14:textId="77777777" w:rsidR="000273F9" w:rsidRDefault="00D36897">
      <w:pPr>
        <w:pStyle w:val="Heading3"/>
        <w:rPr>
          <w:vanish/>
          <w:specVanish/>
        </w:rPr>
      </w:pPr>
      <w:bookmarkStart w:id="57" w:name="_Toc256000057"/>
      <w:r>
        <w:t>System Improvement Feedback Loop</w:t>
      </w:r>
      <w:bookmarkEnd w:id="57"/>
    </w:p>
    <w:p w14:paraId="7AFFE2FB" w14:textId="77777777" w:rsidR="000273F9" w:rsidRDefault="00D36897">
      <w:r>
        <w:t xml:space="preserve"> </w:t>
      </w:r>
    </w:p>
    <w:p w14:paraId="45B3B058" w14:textId="77777777" w:rsidR="000273F9" w:rsidRDefault="00D36897">
      <w:pPr>
        <w:spacing w:after="240"/>
      </w:pPr>
      <w:r>
        <w:rPr>
          <w:rFonts w:eastAsia="Times New Roman"/>
        </w:rPr>
        <w:t>Create a feedback loop using usage data to continuously improve the system.</w:t>
      </w:r>
    </w:p>
    <w:p w14:paraId="1980EEDF" w14:textId="77777777" w:rsidR="000273F9" w:rsidRDefault="000273F9">
      <w:pPr>
        <w:pStyle w:val="BodyText"/>
        <w:rPr>
          <w:vanish/>
          <w:specVanish/>
        </w:rPr>
      </w:pPr>
    </w:p>
    <w:p w14:paraId="02589EC2" w14:textId="77777777" w:rsidR="000273F9" w:rsidRDefault="00D36897">
      <w:r>
        <w:t xml:space="preserve"> </w:t>
      </w:r>
    </w:p>
    <w:p w14:paraId="1CCF1F5E" w14:textId="77777777" w:rsidR="000273F9" w:rsidRDefault="000273F9"/>
    <w:p w14:paraId="50F3170A" w14:textId="77777777" w:rsidR="000273F9" w:rsidRDefault="000273F9"/>
    <w:p w14:paraId="18C7CCD4" w14:textId="77777777" w:rsidR="000273F9" w:rsidRDefault="00D36897">
      <w:pPr>
        <w:pStyle w:val="Heading3"/>
        <w:rPr>
          <w:vanish/>
          <w:specVanish/>
        </w:rPr>
      </w:pPr>
      <w:bookmarkStart w:id="58" w:name="_Toc256000058"/>
      <w:r>
        <w:t>Usage Analytics</w:t>
      </w:r>
      <w:bookmarkEnd w:id="58"/>
    </w:p>
    <w:p w14:paraId="44098D99" w14:textId="77777777" w:rsidR="000273F9" w:rsidRDefault="00D36897">
      <w:r>
        <w:t xml:space="preserve"> </w:t>
      </w:r>
    </w:p>
    <w:p w14:paraId="3D8A0358" w14:textId="77777777" w:rsidR="000273F9" w:rsidRDefault="00D36897">
      <w:pPr>
        <w:spacing w:after="240"/>
      </w:pPr>
      <w:r>
        <w:rPr>
          <w:rFonts w:eastAsia="Times New Roman"/>
        </w:rPr>
        <w:t xml:space="preserve">Develop a subsystem to collect and analyze usage data to understand feature popularity and user </w:t>
      </w:r>
      <w:r>
        <w:rPr>
          <w:rFonts w:eastAsia="Times New Roman"/>
        </w:rPr>
        <w:t>engagement.</w:t>
      </w:r>
    </w:p>
    <w:p w14:paraId="72AF1BDC" w14:textId="77777777" w:rsidR="000273F9" w:rsidRDefault="000273F9">
      <w:pPr>
        <w:pStyle w:val="BodyText"/>
        <w:rPr>
          <w:vanish/>
          <w:specVanish/>
        </w:rPr>
      </w:pPr>
    </w:p>
    <w:p w14:paraId="42CCBF68" w14:textId="77777777" w:rsidR="000273F9" w:rsidRDefault="00D36897">
      <w:r>
        <w:t xml:space="preserve"> </w:t>
      </w:r>
    </w:p>
    <w:p w14:paraId="43D7D59E" w14:textId="77777777" w:rsidR="000273F9" w:rsidRDefault="000273F9"/>
    <w:p w14:paraId="4A2AEA43" w14:textId="77777777" w:rsidR="000273F9" w:rsidRDefault="000273F9"/>
    <w:p w14:paraId="6B69DA56" w14:textId="77777777" w:rsidR="000273F9" w:rsidRDefault="00D36897">
      <w:pPr>
        <w:pStyle w:val="Heading3"/>
        <w:rPr>
          <w:vanish/>
          <w:specVanish/>
        </w:rPr>
      </w:pPr>
      <w:bookmarkStart w:id="59" w:name="_Toc256000059"/>
      <w:r>
        <w:t>Document Generation Tracking</w:t>
      </w:r>
      <w:bookmarkEnd w:id="59"/>
    </w:p>
    <w:p w14:paraId="56EA18D1" w14:textId="77777777" w:rsidR="000273F9" w:rsidRDefault="00D36897">
      <w:r>
        <w:t xml:space="preserve"> </w:t>
      </w:r>
    </w:p>
    <w:p w14:paraId="6DC6E244" w14:textId="77777777" w:rsidR="000273F9" w:rsidRDefault="00D36897">
      <w:pPr>
        <w:spacing w:after="240"/>
      </w:pPr>
      <w:r>
        <w:rPr>
          <w:rFonts w:eastAsia="Times New Roman"/>
        </w:rPr>
        <w:t>Keep a count of the number and types of documents generated to measure productivity.</w:t>
      </w:r>
    </w:p>
    <w:p w14:paraId="01E32A77" w14:textId="77777777" w:rsidR="000273F9" w:rsidRDefault="000273F9">
      <w:pPr>
        <w:pStyle w:val="BodyText"/>
        <w:rPr>
          <w:vanish/>
          <w:specVanish/>
        </w:rPr>
      </w:pPr>
    </w:p>
    <w:p w14:paraId="02E0CFF5" w14:textId="77777777" w:rsidR="000273F9" w:rsidRDefault="00D36897">
      <w:r>
        <w:t xml:space="preserve"> </w:t>
      </w:r>
    </w:p>
    <w:p w14:paraId="05968A61" w14:textId="77777777" w:rsidR="000273F9" w:rsidRDefault="000273F9"/>
    <w:p w14:paraId="7B476154" w14:textId="77777777" w:rsidR="000273F9" w:rsidRDefault="000273F9"/>
    <w:p w14:paraId="7C6DD1A1" w14:textId="77777777" w:rsidR="000273F9" w:rsidRDefault="00D36897">
      <w:pPr>
        <w:pStyle w:val="Heading3"/>
        <w:rPr>
          <w:vanish/>
          <w:specVanish/>
        </w:rPr>
      </w:pPr>
      <w:bookmarkStart w:id="60" w:name="_Toc256000060"/>
      <w:r>
        <w:t>Performance Metrics Tracking</w:t>
      </w:r>
      <w:bookmarkEnd w:id="60"/>
    </w:p>
    <w:p w14:paraId="1C101915" w14:textId="77777777" w:rsidR="000273F9" w:rsidRDefault="00D36897">
      <w:r>
        <w:t xml:space="preserve"> </w:t>
      </w:r>
    </w:p>
    <w:p w14:paraId="309EFD64" w14:textId="77777777" w:rsidR="000273F9" w:rsidRDefault="00D36897">
      <w:pPr>
        <w:spacing w:after="240"/>
      </w:pPr>
      <w:r>
        <w:rPr>
          <w:rFonts w:eastAsia="Times New Roman"/>
        </w:rPr>
        <w:t>Track system performance metrics such as response times, errors, and uptime statistics.</w:t>
      </w:r>
    </w:p>
    <w:p w14:paraId="5E6BB919" w14:textId="77777777" w:rsidR="000273F9" w:rsidRDefault="000273F9">
      <w:pPr>
        <w:pStyle w:val="BodyText"/>
        <w:rPr>
          <w:vanish/>
          <w:specVanish/>
        </w:rPr>
      </w:pPr>
    </w:p>
    <w:p w14:paraId="65A8D0C4" w14:textId="77777777" w:rsidR="000273F9" w:rsidRDefault="00D36897">
      <w:r>
        <w:t xml:space="preserve"> </w:t>
      </w:r>
    </w:p>
    <w:p w14:paraId="185DE37F" w14:textId="77777777" w:rsidR="000273F9" w:rsidRDefault="000273F9"/>
    <w:p w14:paraId="64ED2F04" w14:textId="77777777" w:rsidR="000273F9" w:rsidRDefault="000273F9"/>
    <w:p w14:paraId="7A3188E9" w14:textId="77777777" w:rsidR="000273F9" w:rsidRDefault="00D36897">
      <w:pPr>
        <w:pStyle w:val="Heading2"/>
        <w:rPr>
          <w:vanish/>
          <w:specVanish/>
        </w:rPr>
      </w:pPr>
      <w:bookmarkStart w:id="61" w:name="_Toc256000061"/>
      <w:r>
        <w:t>Document Storage System</w:t>
      </w:r>
      <w:bookmarkEnd w:id="61"/>
    </w:p>
    <w:p w14:paraId="595E5864" w14:textId="77777777" w:rsidR="000273F9" w:rsidRDefault="00D36897">
      <w:r>
        <w:t xml:space="preserve"> </w:t>
      </w:r>
    </w:p>
    <w:p w14:paraId="1371D703" w14:textId="77777777" w:rsidR="000273F9" w:rsidRDefault="00D36897">
      <w:pPr>
        <w:spacing w:after="240"/>
      </w:pPr>
      <w:r>
        <w:rPr>
          <w:rFonts w:eastAsia="Times New Roman"/>
        </w:rPr>
        <w:t>A secure and organized system to store the generated Requirement Documents. It should allow for easy retrieval, indexing for search, and categorization of documents to maintain order and facilitate access.</w:t>
      </w:r>
    </w:p>
    <w:p w14:paraId="11524A09" w14:textId="77777777" w:rsidR="000273F9" w:rsidRDefault="000273F9">
      <w:pPr>
        <w:pStyle w:val="BodyText"/>
        <w:rPr>
          <w:vanish/>
          <w:specVanish/>
        </w:rPr>
      </w:pPr>
    </w:p>
    <w:p w14:paraId="1CEEFABC" w14:textId="77777777" w:rsidR="000273F9" w:rsidRDefault="00D36897">
      <w:r>
        <w:t xml:space="preserve"> </w:t>
      </w:r>
    </w:p>
    <w:p w14:paraId="1715D25F" w14:textId="77777777" w:rsidR="000273F9" w:rsidRDefault="000273F9"/>
    <w:p w14:paraId="3B343258" w14:textId="77777777" w:rsidR="000273F9" w:rsidRDefault="000273F9"/>
    <w:p w14:paraId="5C7C3DC6" w14:textId="77777777" w:rsidR="000273F9" w:rsidRDefault="00D36897">
      <w:pPr>
        <w:pStyle w:val="Heading3"/>
        <w:rPr>
          <w:vanish/>
          <w:specVanish/>
        </w:rPr>
      </w:pPr>
      <w:bookmarkStart w:id="62" w:name="_Toc256000062"/>
      <w:r>
        <w:lastRenderedPageBreak/>
        <w:t>Category Management</w:t>
      </w:r>
      <w:bookmarkEnd w:id="62"/>
    </w:p>
    <w:p w14:paraId="255AACAC" w14:textId="77777777" w:rsidR="000273F9" w:rsidRDefault="00D36897">
      <w:r>
        <w:t xml:space="preserve"> </w:t>
      </w:r>
    </w:p>
    <w:p w14:paraId="229F10DD" w14:textId="77777777" w:rsidR="000273F9" w:rsidRDefault="00D36897">
      <w:pPr>
        <w:spacing w:after="240"/>
      </w:pPr>
      <w:r>
        <w:rPr>
          <w:rFonts w:eastAsia="Times New Roman"/>
        </w:rPr>
        <w:t>Create a system for categorizing documents to maintain order and improve accessibility.</w:t>
      </w:r>
    </w:p>
    <w:p w14:paraId="4B56A19C" w14:textId="77777777" w:rsidR="000273F9" w:rsidRDefault="000273F9">
      <w:pPr>
        <w:pStyle w:val="BodyText"/>
        <w:rPr>
          <w:vanish/>
          <w:specVanish/>
        </w:rPr>
      </w:pPr>
    </w:p>
    <w:p w14:paraId="5582C7C5" w14:textId="77777777" w:rsidR="000273F9" w:rsidRDefault="00D36897">
      <w:r>
        <w:t xml:space="preserve"> </w:t>
      </w:r>
    </w:p>
    <w:p w14:paraId="1536B233" w14:textId="77777777" w:rsidR="000273F9" w:rsidRDefault="000273F9"/>
    <w:p w14:paraId="6E5F1C00" w14:textId="77777777" w:rsidR="000273F9" w:rsidRDefault="000273F9"/>
    <w:p w14:paraId="51C22529" w14:textId="77777777" w:rsidR="000273F9" w:rsidRDefault="00D36897">
      <w:pPr>
        <w:pStyle w:val="Heading3"/>
        <w:rPr>
          <w:vanish/>
          <w:specVanish/>
        </w:rPr>
      </w:pPr>
      <w:bookmarkStart w:id="63" w:name="_Toc256000063"/>
      <w:r>
        <w:t>Search Functionality</w:t>
      </w:r>
      <w:bookmarkEnd w:id="63"/>
    </w:p>
    <w:p w14:paraId="201864CC" w14:textId="77777777" w:rsidR="000273F9" w:rsidRDefault="00D36897">
      <w:r>
        <w:t xml:space="preserve"> </w:t>
      </w:r>
    </w:p>
    <w:p w14:paraId="62DFA3D9" w14:textId="77777777" w:rsidR="000273F9" w:rsidRDefault="00D36897">
      <w:pPr>
        <w:spacing w:after="240"/>
      </w:pPr>
      <w:r>
        <w:rPr>
          <w:rFonts w:eastAsia="Times New Roman"/>
        </w:rPr>
        <w:t>Provide advanced search functionality with filters and full-text search capabilities.</w:t>
      </w:r>
    </w:p>
    <w:p w14:paraId="389DAF72" w14:textId="77777777" w:rsidR="000273F9" w:rsidRDefault="000273F9">
      <w:pPr>
        <w:pStyle w:val="BodyText"/>
        <w:rPr>
          <w:vanish/>
          <w:specVanish/>
        </w:rPr>
      </w:pPr>
    </w:p>
    <w:p w14:paraId="14608CAC" w14:textId="77777777" w:rsidR="000273F9" w:rsidRDefault="00D36897">
      <w:r>
        <w:t xml:space="preserve"> </w:t>
      </w:r>
    </w:p>
    <w:p w14:paraId="5701574F" w14:textId="77777777" w:rsidR="000273F9" w:rsidRDefault="000273F9"/>
    <w:p w14:paraId="697F4DB5" w14:textId="77777777" w:rsidR="000273F9" w:rsidRDefault="000273F9"/>
    <w:p w14:paraId="53D51B0E" w14:textId="77777777" w:rsidR="000273F9" w:rsidRDefault="00D36897">
      <w:pPr>
        <w:pStyle w:val="Heading3"/>
        <w:rPr>
          <w:vanish/>
          <w:specVanish/>
        </w:rPr>
      </w:pPr>
      <w:bookmarkStart w:id="64" w:name="_Toc256000064"/>
      <w:r>
        <w:t>Document Lifecycle Management</w:t>
      </w:r>
      <w:bookmarkEnd w:id="64"/>
    </w:p>
    <w:p w14:paraId="317BBD0E" w14:textId="77777777" w:rsidR="000273F9" w:rsidRDefault="00D36897">
      <w:r>
        <w:t xml:space="preserve"> </w:t>
      </w:r>
    </w:p>
    <w:p w14:paraId="73109B2C" w14:textId="77777777" w:rsidR="000273F9" w:rsidRDefault="00D36897">
      <w:pPr>
        <w:spacing w:after="240"/>
      </w:pPr>
      <w:r>
        <w:rPr>
          <w:rFonts w:eastAsia="Times New Roman"/>
        </w:rPr>
        <w:t>Manage the document lifecycle, including creation, updates, archiving, and deletion.</w:t>
      </w:r>
    </w:p>
    <w:p w14:paraId="5F1DE610" w14:textId="77777777" w:rsidR="000273F9" w:rsidRDefault="000273F9">
      <w:pPr>
        <w:pStyle w:val="BodyText"/>
        <w:rPr>
          <w:vanish/>
          <w:specVanish/>
        </w:rPr>
      </w:pPr>
    </w:p>
    <w:p w14:paraId="190FD00D" w14:textId="77777777" w:rsidR="000273F9" w:rsidRDefault="00D36897">
      <w:r>
        <w:t xml:space="preserve"> </w:t>
      </w:r>
    </w:p>
    <w:p w14:paraId="0EAD4D34" w14:textId="77777777" w:rsidR="000273F9" w:rsidRDefault="000273F9"/>
    <w:p w14:paraId="29778C7F" w14:textId="77777777" w:rsidR="000273F9" w:rsidRDefault="000273F9"/>
    <w:p w14:paraId="6A55BE59" w14:textId="77777777" w:rsidR="000273F9" w:rsidRDefault="00D36897">
      <w:pPr>
        <w:pStyle w:val="Heading3"/>
        <w:rPr>
          <w:vanish/>
          <w:specVanish/>
        </w:rPr>
      </w:pPr>
      <w:bookmarkStart w:id="65" w:name="_Toc256000065"/>
      <w:r>
        <w:t>Backup and Recovery</w:t>
      </w:r>
      <w:bookmarkEnd w:id="65"/>
    </w:p>
    <w:p w14:paraId="767450D8" w14:textId="77777777" w:rsidR="000273F9" w:rsidRDefault="00D36897">
      <w:r>
        <w:t xml:space="preserve"> </w:t>
      </w:r>
    </w:p>
    <w:p w14:paraId="674E599D" w14:textId="77777777" w:rsidR="000273F9" w:rsidRDefault="00D36897">
      <w:pPr>
        <w:spacing w:after="240"/>
      </w:pPr>
      <w:r>
        <w:rPr>
          <w:rFonts w:eastAsia="Times New Roman"/>
        </w:rPr>
        <w:t>Implement regular backups and recovery solutions for the document storage system.</w:t>
      </w:r>
    </w:p>
    <w:p w14:paraId="43D0D27F" w14:textId="77777777" w:rsidR="000273F9" w:rsidRDefault="000273F9">
      <w:pPr>
        <w:pStyle w:val="BodyText"/>
        <w:rPr>
          <w:vanish/>
          <w:specVanish/>
        </w:rPr>
      </w:pPr>
    </w:p>
    <w:p w14:paraId="3D2832A5" w14:textId="77777777" w:rsidR="000273F9" w:rsidRDefault="00D36897">
      <w:r>
        <w:t xml:space="preserve"> </w:t>
      </w:r>
    </w:p>
    <w:p w14:paraId="4A2BBBFB" w14:textId="77777777" w:rsidR="000273F9" w:rsidRDefault="000273F9"/>
    <w:p w14:paraId="0AD7766F" w14:textId="77777777" w:rsidR="000273F9" w:rsidRDefault="000273F9"/>
    <w:p w14:paraId="06E74988" w14:textId="77777777" w:rsidR="000273F9" w:rsidRDefault="00D36897">
      <w:pPr>
        <w:pStyle w:val="Heading3"/>
        <w:rPr>
          <w:vanish/>
          <w:specVanish/>
        </w:rPr>
      </w:pPr>
      <w:bookmarkStart w:id="66" w:name="_Toc256000066"/>
      <w:r>
        <w:t>Collaboration Features</w:t>
      </w:r>
      <w:bookmarkEnd w:id="66"/>
    </w:p>
    <w:p w14:paraId="71FCABA3" w14:textId="77777777" w:rsidR="000273F9" w:rsidRDefault="00D36897">
      <w:r>
        <w:t xml:space="preserve"> </w:t>
      </w:r>
    </w:p>
    <w:p w14:paraId="05518621" w14:textId="77777777" w:rsidR="000273F9" w:rsidRDefault="00D36897">
      <w:pPr>
        <w:spacing w:after="240"/>
      </w:pPr>
      <w:r>
        <w:rPr>
          <w:rFonts w:eastAsia="Times New Roman"/>
        </w:rPr>
        <w:t xml:space="preserve">Allow for </w:t>
      </w:r>
      <w:r>
        <w:rPr>
          <w:rFonts w:eastAsia="Times New Roman"/>
        </w:rPr>
        <w:t>collaborative editing and sharing of documents within a secure environment.</w:t>
      </w:r>
    </w:p>
    <w:p w14:paraId="2393417C" w14:textId="77777777" w:rsidR="000273F9" w:rsidRDefault="000273F9">
      <w:pPr>
        <w:pStyle w:val="BodyText"/>
        <w:rPr>
          <w:vanish/>
          <w:specVanish/>
        </w:rPr>
      </w:pPr>
    </w:p>
    <w:p w14:paraId="6343ECF0" w14:textId="77777777" w:rsidR="000273F9" w:rsidRDefault="00D36897">
      <w:r>
        <w:t xml:space="preserve"> </w:t>
      </w:r>
    </w:p>
    <w:p w14:paraId="3FE5AA8C" w14:textId="77777777" w:rsidR="000273F9" w:rsidRDefault="000273F9"/>
    <w:p w14:paraId="68CCA442" w14:textId="77777777" w:rsidR="000273F9" w:rsidRDefault="000273F9"/>
    <w:p w14:paraId="0DC66B4B" w14:textId="77777777" w:rsidR="000273F9" w:rsidRDefault="00D36897">
      <w:pPr>
        <w:pStyle w:val="Heading3"/>
        <w:rPr>
          <w:vanish/>
          <w:specVanish/>
        </w:rPr>
      </w:pPr>
      <w:bookmarkStart w:id="67" w:name="_Toc256000067"/>
      <w:r>
        <w:t>Secure Storage</w:t>
      </w:r>
      <w:bookmarkEnd w:id="67"/>
    </w:p>
    <w:p w14:paraId="100EE4A1" w14:textId="77777777" w:rsidR="000273F9" w:rsidRDefault="00D36897">
      <w:r>
        <w:t xml:space="preserve"> </w:t>
      </w:r>
    </w:p>
    <w:p w14:paraId="2665B9CD" w14:textId="77777777" w:rsidR="000273F9" w:rsidRDefault="00D36897">
      <w:pPr>
        <w:spacing w:after="240"/>
      </w:pPr>
      <w:r>
        <w:rPr>
          <w:rFonts w:eastAsia="Times New Roman"/>
        </w:rPr>
        <w:t>Ensure all documents are stored securely with encryption to protect sensitive data.</w:t>
      </w:r>
    </w:p>
    <w:p w14:paraId="2795A1A0" w14:textId="77777777" w:rsidR="000273F9" w:rsidRDefault="000273F9">
      <w:pPr>
        <w:pStyle w:val="BodyText"/>
        <w:rPr>
          <w:vanish/>
          <w:specVanish/>
        </w:rPr>
      </w:pPr>
    </w:p>
    <w:p w14:paraId="32663AC9" w14:textId="77777777" w:rsidR="000273F9" w:rsidRDefault="00D36897">
      <w:r>
        <w:t xml:space="preserve"> </w:t>
      </w:r>
    </w:p>
    <w:p w14:paraId="16EA0BB0" w14:textId="77777777" w:rsidR="000273F9" w:rsidRDefault="000273F9"/>
    <w:p w14:paraId="2BCF0A2C" w14:textId="77777777" w:rsidR="000273F9" w:rsidRDefault="000273F9"/>
    <w:p w14:paraId="40C60C68" w14:textId="77777777" w:rsidR="000273F9" w:rsidRDefault="00D36897">
      <w:pPr>
        <w:pStyle w:val="Heading3"/>
        <w:rPr>
          <w:vanish/>
          <w:specVanish/>
        </w:rPr>
      </w:pPr>
      <w:bookmarkStart w:id="68" w:name="_Toc256000068"/>
      <w:r>
        <w:t>Document Versioning</w:t>
      </w:r>
      <w:bookmarkEnd w:id="68"/>
    </w:p>
    <w:p w14:paraId="08D6C422" w14:textId="77777777" w:rsidR="000273F9" w:rsidRDefault="00D36897">
      <w:r>
        <w:t xml:space="preserve"> </w:t>
      </w:r>
    </w:p>
    <w:p w14:paraId="322EF15E" w14:textId="77777777" w:rsidR="000273F9" w:rsidRDefault="00D36897">
      <w:pPr>
        <w:spacing w:after="240"/>
      </w:pPr>
      <w:r>
        <w:rPr>
          <w:rFonts w:eastAsia="Times New Roman"/>
        </w:rPr>
        <w:t>Offer a versioning system for documents to keep track of edits and updates.</w:t>
      </w:r>
    </w:p>
    <w:p w14:paraId="4DEE72A6" w14:textId="77777777" w:rsidR="000273F9" w:rsidRDefault="000273F9">
      <w:pPr>
        <w:pStyle w:val="BodyText"/>
        <w:rPr>
          <w:vanish/>
          <w:specVanish/>
        </w:rPr>
      </w:pPr>
    </w:p>
    <w:p w14:paraId="4FB1196E" w14:textId="77777777" w:rsidR="000273F9" w:rsidRDefault="00D36897">
      <w:r>
        <w:t xml:space="preserve"> </w:t>
      </w:r>
    </w:p>
    <w:p w14:paraId="5829639B" w14:textId="77777777" w:rsidR="000273F9" w:rsidRDefault="000273F9"/>
    <w:p w14:paraId="46DF188F" w14:textId="77777777" w:rsidR="000273F9" w:rsidRDefault="000273F9"/>
    <w:p w14:paraId="77BE0B53" w14:textId="77777777" w:rsidR="000273F9" w:rsidRDefault="00D36897">
      <w:pPr>
        <w:pStyle w:val="Heading3"/>
        <w:rPr>
          <w:vanish/>
          <w:specVanish/>
        </w:rPr>
      </w:pPr>
      <w:bookmarkStart w:id="69" w:name="_Toc256000069"/>
      <w:r>
        <w:lastRenderedPageBreak/>
        <w:t>Document Indexing</w:t>
      </w:r>
      <w:bookmarkEnd w:id="69"/>
    </w:p>
    <w:p w14:paraId="50C56623" w14:textId="77777777" w:rsidR="000273F9" w:rsidRDefault="00D36897">
      <w:r>
        <w:t xml:space="preserve"> </w:t>
      </w:r>
    </w:p>
    <w:p w14:paraId="3FEC37A3" w14:textId="77777777" w:rsidR="000273F9" w:rsidRDefault="00D36897">
      <w:pPr>
        <w:spacing w:after="240"/>
      </w:pPr>
      <w:r>
        <w:rPr>
          <w:rFonts w:eastAsia="Times New Roman"/>
        </w:rPr>
        <w:t>Implement document indexing to facilitate fast search and retrieval.</w:t>
      </w:r>
    </w:p>
    <w:p w14:paraId="641F49C5" w14:textId="77777777" w:rsidR="000273F9" w:rsidRDefault="000273F9">
      <w:pPr>
        <w:pStyle w:val="BodyText"/>
        <w:rPr>
          <w:vanish/>
          <w:specVanish/>
        </w:rPr>
      </w:pPr>
    </w:p>
    <w:p w14:paraId="1F5DF771" w14:textId="77777777" w:rsidR="000273F9" w:rsidRDefault="00D36897">
      <w:r>
        <w:t xml:space="preserve"> </w:t>
      </w:r>
    </w:p>
    <w:p w14:paraId="72EA5A9A" w14:textId="77777777" w:rsidR="000273F9" w:rsidRDefault="000273F9"/>
    <w:p w14:paraId="23A2BAC3" w14:textId="77777777" w:rsidR="000273F9" w:rsidRDefault="000273F9"/>
    <w:p w14:paraId="34E38536" w14:textId="77777777" w:rsidR="000273F9" w:rsidRDefault="00D36897">
      <w:pPr>
        <w:pStyle w:val="Heading3"/>
        <w:rPr>
          <w:vanish/>
          <w:specVanish/>
        </w:rPr>
      </w:pPr>
      <w:bookmarkStart w:id="70" w:name="_Toc256000070"/>
      <w:r>
        <w:t>Access Control</w:t>
      </w:r>
      <w:bookmarkEnd w:id="70"/>
    </w:p>
    <w:p w14:paraId="177A2F34" w14:textId="77777777" w:rsidR="000273F9" w:rsidRDefault="00D36897">
      <w:r>
        <w:t xml:space="preserve"> </w:t>
      </w:r>
    </w:p>
    <w:p w14:paraId="4571956A" w14:textId="77777777" w:rsidR="000273F9" w:rsidRDefault="00D36897">
      <w:pPr>
        <w:spacing w:after="240"/>
      </w:pPr>
      <w:r>
        <w:rPr>
          <w:rFonts w:eastAsia="Times New Roman"/>
        </w:rPr>
        <w:t>Implement access control mechanisms to ensure only authorized users can access certain documents.</w:t>
      </w:r>
    </w:p>
    <w:p w14:paraId="317DCDD7" w14:textId="77777777" w:rsidR="000273F9" w:rsidRDefault="000273F9">
      <w:pPr>
        <w:pStyle w:val="BodyText"/>
        <w:rPr>
          <w:vanish/>
          <w:specVanish/>
        </w:rPr>
      </w:pPr>
    </w:p>
    <w:p w14:paraId="424E6BC6" w14:textId="77777777" w:rsidR="000273F9" w:rsidRDefault="00D36897">
      <w:r>
        <w:t xml:space="preserve"> </w:t>
      </w:r>
    </w:p>
    <w:p w14:paraId="55896D62" w14:textId="77777777" w:rsidR="000273F9" w:rsidRDefault="000273F9"/>
    <w:p w14:paraId="14363C5E" w14:textId="77777777" w:rsidR="000273F9" w:rsidRDefault="000273F9"/>
    <w:p w14:paraId="7FB6ADF9" w14:textId="77777777" w:rsidR="000273F9" w:rsidRDefault="00D36897">
      <w:pPr>
        <w:pStyle w:val="Heading2"/>
        <w:rPr>
          <w:vanish/>
          <w:specVanish/>
        </w:rPr>
      </w:pPr>
      <w:bookmarkStart w:id="71" w:name="_Toc256000071"/>
      <w:r>
        <w:t xml:space="preserve">AI </w:t>
      </w:r>
      <w:r>
        <w:t>Analysis Engine</w:t>
      </w:r>
      <w:bookmarkEnd w:id="71"/>
    </w:p>
    <w:p w14:paraId="1E3D22C5" w14:textId="77777777" w:rsidR="000273F9" w:rsidRDefault="00D36897">
      <w:r>
        <w:t xml:space="preserve"> </w:t>
      </w:r>
    </w:p>
    <w:p w14:paraId="2A6B960A" w14:textId="77777777" w:rsidR="000273F9" w:rsidRDefault="00D36897">
      <w:pPr>
        <w:spacing w:after="240"/>
      </w:pPr>
      <w:r>
        <w:rPr>
          <w:rFonts w:eastAsia="Times New Roman"/>
        </w:rPr>
        <w:t>The core Artificial Intelligence component that processes the input descriptions. This engine uses natural language processing and machine learning algorithms to interpret the text, extract relevant concepts, and determine the structure and content of the requirement document.</w:t>
      </w:r>
    </w:p>
    <w:p w14:paraId="7C67D97E" w14:textId="77777777" w:rsidR="000273F9" w:rsidRDefault="000273F9">
      <w:pPr>
        <w:pStyle w:val="BodyText"/>
        <w:rPr>
          <w:vanish/>
          <w:specVanish/>
        </w:rPr>
      </w:pPr>
    </w:p>
    <w:p w14:paraId="370FAB23" w14:textId="77777777" w:rsidR="000273F9" w:rsidRDefault="00D36897">
      <w:r>
        <w:t xml:space="preserve"> </w:t>
      </w:r>
    </w:p>
    <w:p w14:paraId="6F253AFF" w14:textId="77777777" w:rsidR="000273F9" w:rsidRDefault="000273F9"/>
    <w:p w14:paraId="02554E50" w14:textId="77777777" w:rsidR="000273F9" w:rsidRDefault="000273F9"/>
    <w:p w14:paraId="1DAA0857" w14:textId="77777777" w:rsidR="000273F9" w:rsidRDefault="00D36897">
      <w:pPr>
        <w:pStyle w:val="Heading3"/>
        <w:rPr>
          <w:vanish/>
          <w:specVanish/>
        </w:rPr>
      </w:pPr>
      <w:bookmarkStart w:id="72" w:name="_Toc256000072"/>
      <w:r>
        <w:t>Requirement Extraction</w:t>
      </w:r>
      <w:bookmarkEnd w:id="72"/>
    </w:p>
    <w:p w14:paraId="1F0EAAB5" w14:textId="77777777" w:rsidR="000273F9" w:rsidRDefault="00D36897">
      <w:r>
        <w:t xml:space="preserve"> </w:t>
      </w:r>
    </w:p>
    <w:p w14:paraId="10B7959C" w14:textId="77777777" w:rsidR="000273F9" w:rsidRDefault="00D36897">
      <w:pPr>
        <w:spacing w:after="240"/>
      </w:pPr>
      <w:r>
        <w:rPr>
          <w:rFonts w:eastAsia="Times New Roman"/>
        </w:rPr>
        <w:t>Create logic to identify and extract requirement-related information from the input descriptions.</w:t>
      </w:r>
    </w:p>
    <w:p w14:paraId="6DF32975" w14:textId="77777777" w:rsidR="000273F9" w:rsidRDefault="000273F9">
      <w:pPr>
        <w:pStyle w:val="BodyText"/>
        <w:rPr>
          <w:vanish/>
          <w:specVanish/>
        </w:rPr>
      </w:pPr>
    </w:p>
    <w:p w14:paraId="248A58A7" w14:textId="77777777" w:rsidR="000273F9" w:rsidRDefault="00D36897">
      <w:r>
        <w:t xml:space="preserve"> </w:t>
      </w:r>
    </w:p>
    <w:p w14:paraId="6A77CEC4" w14:textId="77777777" w:rsidR="000273F9" w:rsidRDefault="000273F9"/>
    <w:p w14:paraId="114415B7" w14:textId="77777777" w:rsidR="000273F9" w:rsidRDefault="000273F9"/>
    <w:p w14:paraId="7C01BF28" w14:textId="77777777" w:rsidR="000273F9" w:rsidRDefault="00D36897">
      <w:pPr>
        <w:pStyle w:val="Heading3"/>
        <w:rPr>
          <w:vanish/>
          <w:specVanish/>
        </w:rPr>
      </w:pPr>
      <w:bookmarkStart w:id="73" w:name="_Toc256000073"/>
      <w:r>
        <w:t>User Input Interpretation</w:t>
      </w:r>
      <w:bookmarkEnd w:id="73"/>
    </w:p>
    <w:p w14:paraId="6A0F4BC7" w14:textId="77777777" w:rsidR="000273F9" w:rsidRDefault="00D36897">
      <w:r>
        <w:t xml:space="preserve"> </w:t>
      </w:r>
    </w:p>
    <w:p w14:paraId="67DB00DC" w14:textId="77777777" w:rsidR="000273F9" w:rsidRDefault="00D36897">
      <w:pPr>
        <w:spacing w:after="240"/>
      </w:pPr>
      <w:r>
        <w:rPr>
          <w:rFonts w:eastAsia="Times New Roman"/>
        </w:rPr>
        <w:t xml:space="preserve">Refine the AI's ability to interpret ambiguous or </w:t>
      </w:r>
      <w:r>
        <w:rPr>
          <w:rFonts w:eastAsia="Times New Roman"/>
        </w:rPr>
        <w:t>incomplete user inputs effectively.</w:t>
      </w:r>
    </w:p>
    <w:p w14:paraId="57BCE385" w14:textId="77777777" w:rsidR="000273F9" w:rsidRDefault="000273F9">
      <w:pPr>
        <w:pStyle w:val="BodyText"/>
        <w:rPr>
          <w:vanish/>
          <w:specVanish/>
        </w:rPr>
      </w:pPr>
    </w:p>
    <w:p w14:paraId="047138DE" w14:textId="77777777" w:rsidR="000273F9" w:rsidRDefault="00D36897">
      <w:r>
        <w:t xml:space="preserve"> </w:t>
      </w:r>
    </w:p>
    <w:p w14:paraId="069F3E12" w14:textId="77777777" w:rsidR="000273F9" w:rsidRDefault="000273F9"/>
    <w:p w14:paraId="261CEC77" w14:textId="77777777" w:rsidR="000273F9" w:rsidRDefault="000273F9"/>
    <w:p w14:paraId="3EA86659" w14:textId="77777777" w:rsidR="000273F9" w:rsidRDefault="00D36897">
      <w:pPr>
        <w:pStyle w:val="Heading3"/>
        <w:rPr>
          <w:vanish/>
          <w:specVanish/>
        </w:rPr>
      </w:pPr>
      <w:bookmarkStart w:id="74" w:name="_Toc256000074"/>
      <w:r>
        <w:t>Natural Language Processing</w:t>
      </w:r>
      <w:bookmarkEnd w:id="74"/>
    </w:p>
    <w:p w14:paraId="5D6B4B5B" w14:textId="77777777" w:rsidR="000273F9" w:rsidRDefault="00D36897">
      <w:r>
        <w:t xml:space="preserve"> </w:t>
      </w:r>
    </w:p>
    <w:p w14:paraId="7836D8E4" w14:textId="77777777" w:rsidR="000273F9" w:rsidRDefault="00D36897">
      <w:pPr>
        <w:spacing w:after="240"/>
      </w:pPr>
      <w:r>
        <w:rPr>
          <w:rFonts w:eastAsia="Times New Roman"/>
        </w:rPr>
        <w:t>Develop NLP capabilities to interpret and understand human language input.</w:t>
      </w:r>
    </w:p>
    <w:p w14:paraId="6B2BA62D" w14:textId="77777777" w:rsidR="000273F9" w:rsidRDefault="000273F9">
      <w:pPr>
        <w:pStyle w:val="BodyText"/>
        <w:rPr>
          <w:vanish/>
          <w:specVanish/>
        </w:rPr>
      </w:pPr>
    </w:p>
    <w:p w14:paraId="0492F63A" w14:textId="77777777" w:rsidR="000273F9" w:rsidRDefault="00D36897">
      <w:r>
        <w:t xml:space="preserve"> </w:t>
      </w:r>
    </w:p>
    <w:p w14:paraId="14FCB583" w14:textId="77777777" w:rsidR="000273F9" w:rsidRDefault="000273F9"/>
    <w:p w14:paraId="3DCC1D09" w14:textId="77777777" w:rsidR="000273F9" w:rsidRDefault="000273F9"/>
    <w:p w14:paraId="5A82AFD2" w14:textId="77777777" w:rsidR="000273F9" w:rsidRDefault="00D36897">
      <w:pPr>
        <w:pStyle w:val="Heading3"/>
        <w:rPr>
          <w:vanish/>
          <w:specVanish/>
        </w:rPr>
      </w:pPr>
      <w:bookmarkStart w:id="75" w:name="_Toc256000075"/>
      <w:r>
        <w:lastRenderedPageBreak/>
        <w:t>AI Training Subsystem</w:t>
      </w:r>
      <w:bookmarkEnd w:id="75"/>
    </w:p>
    <w:p w14:paraId="629FE50D" w14:textId="77777777" w:rsidR="000273F9" w:rsidRDefault="00D36897">
      <w:r>
        <w:t xml:space="preserve"> </w:t>
      </w:r>
    </w:p>
    <w:p w14:paraId="2B2314CB" w14:textId="77777777" w:rsidR="000273F9" w:rsidRDefault="00D36897">
      <w:pPr>
        <w:spacing w:after="240"/>
      </w:pPr>
      <w:r>
        <w:rPr>
          <w:rFonts w:eastAsia="Times New Roman"/>
        </w:rPr>
        <w:t>Develop a subsystem for training the AI model with new data to improve its processing capabilities.</w:t>
      </w:r>
    </w:p>
    <w:p w14:paraId="7BE166E4" w14:textId="77777777" w:rsidR="000273F9" w:rsidRDefault="000273F9">
      <w:pPr>
        <w:pStyle w:val="BodyText"/>
        <w:rPr>
          <w:vanish/>
          <w:specVanish/>
        </w:rPr>
      </w:pPr>
    </w:p>
    <w:p w14:paraId="11352D0C" w14:textId="77777777" w:rsidR="000273F9" w:rsidRDefault="00D36897">
      <w:r>
        <w:t xml:space="preserve"> </w:t>
      </w:r>
    </w:p>
    <w:p w14:paraId="400DCE58" w14:textId="77777777" w:rsidR="000273F9" w:rsidRDefault="000273F9"/>
    <w:p w14:paraId="6CB1ED84" w14:textId="77777777" w:rsidR="000273F9" w:rsidRDefault="000273F9"/>
    <w:p w14:paraId="00F1E235" w14:textId="77777777" w:rsidR="000273F9" w:rsidRDefault="00D36897">
      <w:pPr>
        <w:pStyle w:val="Heading3"/>
        <w:rPr>
          <w:vanish/>
          <w:specVanish/>
        </w:rPr>
      </w:pPr>
      <w:bookmarkStart w:id="76" w:name="_Toc256000076"/>
      <w:r>
        <w:t>AI Model Validation</w:t>
      </w:r>
      <w:bookmarkEnd w:id="76"/>
    </w:p>
    <w:p w14:paraId="5A7FCB77" w14:textId="77777777" w:rsidR="000273F9" w:rsidRDefault="00D36897">
      <w:r>
        <w:t xml:space="preserve"> </w:t>
      </w:r>
    </w:p>
    <w:p w14:paraId="73AD879E" w14:textId="77777777" w:rsidR="000273F9" w:rsidRDefault="00D36897">
      <w:pPr>
        <w:spacing w:after="240"/>
      </w:pPr>
      <w:r>
        <w:rPr>
          <w:rFonts w:eastAsia="Times New Roman"/>
        </w:rPr>
        <w:t>Validate AI model outputs against known data to ensure accuracy and reliability.</w:t>
      </w:r>
    </w:p>
    <w:p w14:paraId="6338B993" w14:textId="77777777" w:rsidR="000273F9" w:rsidRDefault="000273F9">
      <w:pPr>
        <w:pStyle w:val="BodyText"/>
        <w:rPr>
          <w:vanish/>
          <w:specVanish/>
        </w:rPr>
      </w:pPr>
    </w:p>
    <w:p w14:paraId="12341BF0" w14:textId="77777777" w:rsidR="000273F9" w:rsidRDefault="00D36897">
      <w:r>
        <w:t xml:space="preserve"> </w:t>
      </w:r>
    </w:p>
    <w:p w14:paraId="7420905D" w14:textId="77777777" w:rsidR="000273F9" w:rsidRDefault="000273F9"/>
    <w:p w14:paraId="204F393F" w14:textId="77777777" w:rsidR="000273F9" w:rsidRDefault="000273F9"/>
    <w:p w14:paraId="1A53EA4D" w14:textId="77777777" w:rsidR="000273F9" w:rsidRDefault="00D36897">
      <w:pPr>
        <w:pStyle w:val="Heading3"/>
        <w:rPr>
          <w:vanish/>
          <w:specVanish/>
        </w:rPr>
      </w:pPr>
      <w:bookmarkStart w:id="77" w:name="_Toc256000077"/>
      <w:r>
        <w:t>Machine Learning Algorithms</w:t>
      </w:r>
      <w:bookmarkEnd w:id="77"/>
    </w:p>
    <w:p w14:paraId="2050393B" w14:textId="77777777" w:rsidR="000273F9" w:rsidRDefault="00D36897">
      <w:r>
        <w:t xml:space="preserve"> </w:t>
      </w:r>
    </w:p>
    <w:p w14:paraId="40B05B2F" w14:textId="77777777" w:rsidR="000273F9" w:rsidRDefault="00D36897">
      <w:pPr>
        <w:spacing w:after="240"/>
      </w:pPr>
      <w:r>
        <w:rPr>
          <w:rFonts w:eastAsia="Times New Roman"/>
        </w:rPr>
        <w:t>Implement machine learning algorithms to analyze text and extract relevant concepts.</w:t>
      </w:r>
    </w:p>
    <w:p w14:paraId="48A6F03E" w14:textId="77777777" w:rsidR="000273F9" w:rsidRDefault="000273F9">
      <w:pPr>
        <w:pStyle w:val="BodyText"/>
        <w:rPr>
          <w:vanish/>
          <w:specVanish/>
        </w:rPr>
      </w:pPr>
    </w:p>
    <w:p w14:paraId="475B5004" w14:textId="77777777" w:rsidR="000273F9" w:rsidRDefault="00D36897">
      <w:r>
        <w:t xml:space="preserve"> </w:t>
      </w:r>
    </w:p>
    <w:p w14:paraId="15198CF6" w14:textId="77777777" w:rsidR="000273F9" w:rsidRDefault="000273F9"/>
    <w:p w14:paraId="1041753D" w14:textId="77777777" w:rsidR="000273F9" w:rsidRDefault="000273F9"/>
    <w:p w14:paraId="3A3B5DA8" w14:textId="77777777" w:rsidR="000273F9" w:rsidRDefault="00D36897">
      <w:pPr>
        <w:pStyle w:val="Heading3"/>
        <w:rPr>
          <w:vanish/>
          <w:specVanish/>
        </w:rPr>
      </w:pPr>
      <w:bookmarkStart w:id="78" w:name="_Toc256000078"/>
      <w:r>
        <w:t>Contextual Understanding</w:t>
      </w:r>
      <w:bookmarkEnd w:id="78"/>
    </w:p>
    <w:p w14:paraId="1284CE3A" w14:textId="77777777" w:rsidR="000273F9" w:rsidRDefault="00D36897">
      <w:r>
        <w:t xml:space="preserve"> </w:t>
      </w:r>
    </w:p>
    <w:p w14:paraId="0BE83288" w14:textId="77777777" w:rsidR="000273F9" w:rsidRDefault="00D36897">
      <w:pPr>
        <w:spacing w:after="240"/>
      </w:pPr>
      <w:r>
        <w:rPr>
          <w:rFonts w:eastAsia="Times New Roman"/>
        </w:rPr>
        <w:t>Enhance the AI's ability to understand the context in which requirements are presented.</w:t>
      </w:r>
    </w:p>
    <w:p w14:paraId="65E74C5E" w14:textId="77777777" w:rsidR="000273F9" w:rsidRDefault="000273F9">
      <w:pPr>
        <w:pStyle w:val="BodyText"/>
        <w:rPr>
          <w:vanish/>
          <w:specVanish/>
        </w:rPr>
      </w:pPr>
    </w:p>
    <w:p w14:paraId="75699E7E" w14:textId="77777777" w:rsidR="000273F9" w:rsidRDefault="00D36897">
      <w:r>
        <w:t xml:space="preserve"> </w:t>
      </w:r>
    </w:p>
    <w:p w14:paraId="6FF23AA3" w14:textId="77777777" w:rsidR="000273F9" w:rsidRDefault="000273F9"/>
    <w:p w14:paraId="3AC06A96" w14:textId="77777777" w:rsidR="000273F9" w:rsidRDefault="000273F9"/>
    <w:p w14:paraId="02C5E193" w14:textId="77777777" w:rsidR="000273F9" w:rsidRDefault="00D36897">
      <w:pPr>
        <w:pStyle w:val="Heading3"/>
        <w:rPr>
          <w:vanish/>
          <w:specVanish/>
        </w:rPr>
      </w:pPr>
      <w:bookmarkStart w:id="79" w:name="_Toc256000079"/>
      <w:r>
        <w:t>Continuous Learning</w:t>
      </w:r>
      <w:bookmarkEnd w:id="79"/>
    </w:p>
    <w:p w14:paraId="7C6B7926" w14:textId="77777777" w:rsidR="000273F9" w:rsidRDefault="00D36897">
      <w:r>
        <w:t xml:space="preserve"> </w:t>
      </w:r>
    </w:p>
    <w:p w14:paraId="4213A237" w14:textId="77777777" w:rsidR="000273F9" w:rsidRDefault="00D36897">
      <w:pPr>
        <w:spacing w:after="240"/>
      </w:pPr>
      <w:r>
        <w:rPr>
          <w:rFonts w:eastAsia="Times New Roman"/>
        </w:rPr>
        <w:t>Incorporate a continuous learning mechanism for the AI to adapt to new patterns over time.</w:t>
      </w:r>
    </w:p>
    <w:p w14:paraId="0642E8AF" w14:textId="77777777" w:rsidR="000273F9" w:rsidRDefault="000273F9">
      <w:pPr>
        <w:pStyle w:val="BodyText"/>
        <w:rPr>
          <w:vanish/>
          <w:specVanish/>
        </w:rPr>
      </w:pPr>
    </w:p>
    <w:p w14:paraId="4FE526BD" w14:textId="77777777" w:rsidR="000273F9" w:rsidRDefault="00D36897">
      <w:r>
        <w:t xml:space="preserve"> </w:t>
      </w:r>
    </w:p>
    <w:p w14:paraId="250BFE19" w14:textId="77777777" w:rsidR="000273F9" w:rsidRDefault="000273F9"/>
    <w:p w14:paraId="581FCBF7" w14:textId="77777777" w:rsidR="000273F9" w:rsidRDefault="000273F9"/>
    <w:p w14:paraId="56E09620" w14:textId="77777777" w:rsidR="000273F9" w:rsidRDefault="00D36897">
      <w:pPr>
        <w:pStyle w:val="Heading3"/>
        <w:rPr>
          <w:vanish/>
          <w:specVanish/>
        </w:rPr>
      </w:pPr>
      <w:bookmarkStart w:id="80" w:name="_Toc256000080"/>
      <w:r>
        <w:t>Language Support</w:t>
      </w:r>
      <w:bookmarkEnd w:id="80"/>
    </w:p>
    <w:p w14:paraId="00EC29D6" w14:textId="77777777" w:rsidR="000273F9" w:rsidRDefault="00D36897">
      <w:r>
        <w:t xml:space="preserve"> </w:t>
      </w:r>
    </w:p>
    <w:p w14:paraId="7F0DB2E8" w14:textId="77777777" w:rsidR="000273F9" w:rsidRDefault="00D36897">
      <w:pPr>
        <w:spacing w:after="240"/>
      </w:pPr>
      <w:r>
        <w:rPr>
          <w:rFonts w:eastAsia="Times New Roman"/>
        </w:rPr>
        <w:t>Support multiple languages for broader applicability and user reach.</w:t>
      </w:r>
    </w:p>
    <w:p w14:paraId="4B956904" w14:textId="77777777" w:rsidR="000273F9" w:rsidRDefault="000273F9">
      <w:pPr>
        <w:pStyle w:val="BodyText"/>
        <w:rPr>
          <w:vanish/>
          <w:specVanish/>
        </w:rPr>
      </w:pPr>
    </w:p>
    <w:p w14:paraId="3DEA91B3" w14:textId="77777777" w:rsidR="000273F9" w:rsidRDefault="00D36897">
      <w:r>
        <w:t xml:space="preserve"> </w:t>
      </w:r>
    </w:p>
    <w:p w14:paraId="6AE4524C" w14:textId="77777777" w:rsidR="000273F9" w:rsidRDefault="000273F9"/>
    <w:p w14:paraId="54361862" w14:textId="77777777" w:rsidR="000273F9" w:rsidRDefault="000273F9"/>
    <w:p w14:paraId="3A523B4C" w14:textId="77777777" w:rsidR="000273F9" w:rsidRDefault="00D36897">
      <w:pPr>
        <w:pStyle w:val="Heading2"/>
        <w:rPr>
          <w:vanish/>
          <w:specVanish/>
        </w:rPr>
      </w:pPr>
      <w:bookmarkStart w:id="81" w:name="_Toc256000081"/>
      <w:r>
        <w:t>Document Listing and Retrieval Interface</w:t>
      </w:r>
      <w:bookmarkEnd w:id="81"/>
    </w:p>
    <w:p w14:paraId="7FB9A853" w14:textId="77777777" w:rsidR="000273F9" w:rsidRDefault="00D36897">
      <w:r>
        <w:t xml:space="preserve"> </w:t>
      </w:r>
    </w:p>
    <w:p w14:paraId="107B7091" w14:textId="77777777" w:rsidR="000273F9" w:rsidRDefault="00D36897">
      <w:pPr>
        <w:spacing w:after="240"/>
      </w:pPr>
      <w:r>
        <w:rPr>
          <w:rFonts w:eastAsia="Times New Roman"/>
        </w:rPr>
        <w:t xml:space="preserve">A user interface to list all the generated Requirement Documents, allowing System Engineers to quickly find past generated </w:t>
      </w:r>
      <w:r>
        <w:rPr>
          <w:rFonts w:eastAsia="Times New Roman"/>
        </w:rPr>
        <w:t>documents. The listing should include useful metadata such as creation date, a summary of the content, and options to download or edit.</w:t>
      </w:r>
    </w:p>
    <w:p w14:paraId="6A9A1A41" w14:textId="77777777" w:rsidR="000273F9" w:rsidRDefault="000273F9">
      <w:pPr>
        <w:pStyle w:val="BodyText"/>
        <w:rPr>
          <w:vanish/>
          <w:specVanish/>
        </w:rPr>
      </w:pPr>
    </w:p>
    <w:p w14:paraId="34EE1691" w14:textId="77777777" w:rsidR="000273F9" w:rsidRDefault="00D36897">
      <w:r>
        <w:t xml:space="preserve"> </w:t>
      </w:r>
    </w:p>
    <w:p w14:paraId="2CE4822F" w14:textId="77777777" w:rsidR="000273F9" w:rsidRDefault="000273F9"/>
    <w:p w14:paraId="5562FFD1" w14:textId="77777777" w:rsidR="000273F9" w:rsidRDefault="000273F9"/>
    <w:p w14:paraId="51FCDE59" w14:textId="77777777" w:rsidR="000273F9" w:rsidRDefault="00D36897">
      <w:pPr>
        <w:pStyle w:val="Heading3"/>
        <w:rPr>
          <w:vanish/>
          <w:specVanish/>
        </w:rPr>
      </w:pPr>
      <w:bookmarkStart w:id="82" w:name="_Toc256000082"/>
      <w:r>
        <w:t>Document Filtering</w:t>
      </w:r>
      <w:bookmarkEnd w:id="82"/>
    </w:p>
    <w:p w14:paraId="6CEAEBF9" w14:textId="77777777" w:rsidR="000273F9" w:rsidRDefault="00D36897">
      <w:r>
        <w:t xml:space="preserve"> </w:t>
      </w:r>
    </w:p>
    <w:p w14:paraId="0B6BA207" w14:textId="77777777" w:rsidR="000273F9" w:rsidRDefault="00D36897">
      <w:pPr>
        <w:spacing w:after="240"/>
      </w:pPr>
      <w:r>
        <w:rPr>
          <w:rFonts w:eastAsia="Times New Roman"/>
        </w:rPr>
        <w:t>Implement filtering options by date, category, and other metadata to ease finding specific documents.</w:t>
      </w:r>
    </w:p>
    <w:p w14:paraId="3B338FAE" w14:textId="77777777" w:rsidR="000273F9" w:rsidRDefault="000273F9">
      <w:pPr>
        <w:pStyle w:val="BodyText"/>
        <w:rPr>
          <w:vanish/>
          <w:specVanish/>
        </w:rPr>
      </w:pPr>
    </w:p>
    <w:p w14:paraId="441BD556" w14:textId="77777777" w:rsidR="000273F9" w:rsidRDefault="00D36897">
      <w:r>
        <w:t xml:space="preserve"> </w:t>
      </w:r>
    </w:p>
    <w:p w14:paraId="7AD416E3" w14:textId="77777777" w:rsidR="000273F9" w:rsidRDefault="000273F9"/>
    <w:p w14:paraId="357EE9B8" w14:textId="77777777" w:rsidR="000273F9" w:rsidRDefault="000273F9"/>
    <w:p w14:paraId="60D8F6DB" w14:textId="77777777" w:rsidR="000273F9" w:rsidRDefault="00D36897">
      <w:pPr>
        <w:pStyle w:val="Heading3"/>
        <w:rPr>
          <w:vanish/>
          <w:specVanish/>
        </w:rPr>
      </w:pPr>
      <w:bookmarkStart w:id="83" w:name="_Toc256000083"/>
      <w:r>
        <w:t>Download Option</w:t>
      </w:r>
      <w:bookmarkEnd w:id="83"/>
    </w:p>
    <w:p w14:paraId="7E83268B" w14:textId="77777777" w:rsidR="000273F9" w:rsidRDefault="00D36897">
      <w:r>
        <w:t xml:space="preserve"> </w:t>
      </w:r>
    </w:p>
    <w:p w14:paraId="086A8D6C" w14:textId="77777777" w:rsidR="000273F9" w:rsidRDefault="00D36897">
      <w:pPr>
        <w:spacing w:after="240"/>
      </w:pPr>
      <w:r>
        <w:rPr>
          <w:rFonts w:eastAsia="Times New Roman"/>
        </w:rPr>
        <w:t>Provide an option to download documents in various formats like PDF, DOCX.</w:t>
      </w:r>
    </w:p>
    <w:p w14:paraId="7AC02380" w14:textId="77777777" w:rsidR="000273F9" w:rsidRDefault="000273F9">
      <w:pPr>
        <w:pStyle w:val="BodyText"/>
        <w:rPr>
          <w:vanish/>
          <w:specVanish/>
        </w:rPr>
      </w:pPr>
    </w:p>
    <w:p w14:paraId="381ED957" w14:textId="77777777" w:rsidR="000273F9" w:rsidRDefault="00D36897">
      <w:r>
        <w:t xml:space="preserve"> </w:t>
      </w:r>
    </w:p>
    <w:p w14:paraId="1284B168" w14:textId="77777777" w:rsidR="000273F9" w:rsidRDefault="000273F9"/>
    <w:p w14:paraId="07968B3F" w14:textId="77777777" w:rsidR="000273F9" w:rsidRDefault="000273F9"/>
    <w:p w14:paraId="3568A6A9" w14:textId="77777777" w:rsidR="000273F9" w:rsidRDefault="00D36897">
      <w:pPr>
        <w:pStyle w:val="Heading3"/>
        <w:rPr>
          <w:vanish/>
          <w:specVanish/>
        </w:rPr>
      </w:pPr>
      <w:bookmarkStart w:id="84" w:name="_Toc256000084"/>
      <w:r>
        <w:t>Listing View</w:t>
      </w:r>
      <w:bookmarkEnd w:id="84"/>
    </w:p>
    <w:p w14:paraId="0ACE72C5" w14:textId="77777777" w:rsidR="000273F9" w:rsidRDefault="00D36897">
      <w:r>
        <w:t xml:space="preserve"> </w:t>
      </w:r>
    </w:p>
    <w:p w14:paraId="2D15AD16" w14:textId="77777777" w:rsidR="000273F9" w:rsidRDefault="00D36897">
      <w:pPr>
        <w:spacing w:after="240"/>
      </w:pPr>
      <w:r>
        <w:rPr>
          <w:rFonts w:eastAsia="Times New Roman"/>
        </w:rPr>
        <w:t>Create a listing view that displays all generated documents along with important metadata.</w:t>
      </w:r>
    </w:p>
    <w:p w14:paraId="339DDD57" w14:textId="77777777" w:rsidR="000273F9" w:rsidRDefault="000273F9">
      <w:pPr>
        <w:pStyle w:val="BodyText"/>
        <w:rPr>
          <w:vanish/>
          <w:specVanish/>
        </w:rPr>
      </w:pPr>
    </w:p>
    <w:p w14:paraId="4A411CDC" w14:textId="77777777" w:rsidR="000273F9" w:rsidRDefault="00D36897">
      <w:r>
        <w:t xml:space="preserve"> </w:t>
      </w:r>
    </w:p>
    <w:p w14:paraId="3EFCFDFC" w14:textId="77777777" w:rsidR="000273F9" w:rsidRDefault="000273F9"/>
    <w:p w14:paraId="0AA89321" w14:textId="77777777" w:rsidR="000273F9" w:rsidRDefault="000273F9"/>
    <w:p w14:paraId="0020FFA8" w14:textId="77777777" w:rsidR="000273F9" w:rsidRDefault="00D36897">
      <w:pPr>
        <w:pStyle w:val="Heading3"/>
        <w:rPr>
          <w:vanish/>
          <w:specVanish/>
        </w:rPr>
      </w:pPr>
      <w:bookmarkStart w:id="85" w:name="_Toc256000085"/>
      <w:r>
        <w:t>Edit Shortcut</w:t>
      </w:r>
      <w:bookmarkEnd w:id="85"/>
    </w:p>
    <w:p w14:paraId="0CFC7905" w14:textId="77777777" w:rsidR="000273F9" w:rsidRDefault="00D36897">
      <w:r>
        <w:t xml:space="preserve"> </w:t>
      </w:r>
    </w:p>
    <w:p w14:paraId="4CBB7601" w14:textId="77777777" w:rsidR="000273F9" w:rsidRDefault="00D36897">
      <w:pPr>
        <w:spacing w:after="240"/>
      </w:pPr>
      <w:r>
        <w:rPr>
          <w:rFonts w:eastAsia="Times New Roman"/>
        </w:rPr>
        <w:t xml:space="preserve">Implement an </w:t>
      </w:r>
      <w:r>
        <w:rPr>
          <w:rFonts w:eastAsia="Times New Roman"/>
        </w:rPr>
        <w:t>edit shortcut that takes users directly to the editing interface for the selected document.</w:t>
      </w:r>
    </w:p>
    <w:p w14:paraId="4EAAEDA1" w14:textId="77777777" w:rsidR="000273F9" w:rsidRDefault="000273F9">
      <w:pPr>
        <w:pStyle w:val="BodyText"/>
        <w:rPr>
          <w:vanish/>
          <w:specVanish/>
        </w:rPr>
      </w:pPr>
    </w:p>
    <w:p w14:paraId="0E6B0BEA" w14:textId="77777777" w:rsidR="000273F9" w:rsidRDefault="00D36897">
      <w:r>
        <w:t xml:space="preserve"> </w:t>
      </w:r>
    </w:p>
    <w:p w14:paraId="3BB4BBFE" w14:textId="77777777" w:rsidR="000273F9" w:rsidRDefault="000273F9"/>
    <w:p w14:paraId="1F9CCAA7" w14:textId="77777777" w:rsidR="000273F9" w:rsidRDefault="000273F9"/>
    <w:p w14:paraId="5D17382A" w14:textId="77777777" w:rsidR="000273F9" w:rsidRDefault="00D36897">
      <w:pPr>
        <w:pStyle w:val="Heading3"/>
        <w:rPr>
          <w:vanish/>
          <w:specVanish/>
        </w:rPr>
      </w:pPr>
      <w:bookmarkStart w:id="86" w:name="_Toc256000086"/>
      <w:r>
        <w:t>Paging and Navigation</w:t>
      </w:r>
      <w:bookmarkEnd w:id="86"/>
    </w:p>
    <w:p w14:paraId="5ED298BE" w14:textId="77777777" w:rsidR="000273F9" w:rsidRDefault="00D36897">
      <w:r>
        <w:t xml:space="preserve"> </w:t>
      </w:r>
    </w:p>
    <w:p w14:paraId="503AAA08" w14:textId="77777777" w:rsidR="000273F9" w:rsidRDefault="00D36897">
      <w:pPr>
        <w:spacing w:after="240"/>
      </w:pPr>
      <w:r>
        <w:rPr>
          <w:rFonts w:eastAsia="Times New Roman"/>
        </w:rPr>
        <w:t>Include paging and navigation controls for user convenience when dealing with large numbers of documents.</w:t>
      </w:r>
    </w:p>
    <w:p w14:paraId="7599DC28" w14:textId="77777777" w:rsidR="000273F9" w:rsidRDefault="000273F9">
      <w:pPr>
        <w:pStyle w:val="BodyText"/>
        <w:rPr>
          <w:vanish/>
          <w:specVanish/>
        </w:rPr>
      </w:pPr>
    </w:p>
    <w:p w14:paraId="2A9FCFE9" w14:textId="77777777" w:rsidR="000273F9" w:rsidRDefault="00D36897">
      <w:r>
        <w:t xml:space="preserve"> </w:t>
      </w:r>
    </w:p>
    <w:p w14:paraId="4FF7EE57" w14:textId="77777777" w:rsidR="000273F9" w:rsidRDefault="000273F9"/>
    <w:p w14:paraId="757F717E" w14:textId="77777777" w:rsidR="000273F9" w:rsidRDefault="000273F9"/>
    <w:p w14:paraId="3531F293" w14:textId="77777777" w:rsidR="000273F9" w:rsidRDefault="00D36897">
      <w:pPr>
        <w:pStyle w:val="Heading3"/>
        <w:rPr>
          <w:vanish/>
          <w:specVanish/>
        </w:rPr>
      </w:pPr>
      <w:bookmarkStart w:id="87" w:name="_Toc256000087"/>
      <w:r>
        <w:t>Document Access Logging</w:t>
      </w:r>
      <w:bookmarkEnd w:id="87"/>
    </w:p>
    <w:p w14:paraId="5833B85C" w14:textId="77777777" w:rsidR="000273F9" w:rsidRDefault="00D36897">
      <w:r>
        <w:t xml:space="preserve"> </w:t>
      </w:r>
    </w:p>
    <w:p w14:paraId="53347BC9" w14:textId="77777777" w:rsidR="000273F9" w:rsidRDefault="00D36897">
      <w:pPr>
        <w:spacing w:after="240"/>
      </w:pPr>
      <w:r>
        <w:rPr>
          <w:rFonts w:eastAsia="Times New Roman"/>
        </w:rPr>
        <w:t>Log access to documents to maintain an audit trail of who has viewed or edited a document.</w:t>
      </w:r>
    </w:p>
    <w:p w14:paraId="1F7DAA1C" w14:textId="77777777" w:rsidR="000273F9" w:rsidRDefault="000273F9">
      <w:pPr>
        <w:pStyle w:val="BodyText"/>
        <w:rPr>
          <w:vanish/>
          <w:specVanish/>
        </w:rPr>
      </w:pPr>
    </w:p>
    <w:p w14:paraId="32F3B0B7" w14:textId="77777777" w:rsidR="000273F9" w:rsidRDefault="00D36897">
      <w:r>
        <w:t xml:space="preserve"> </w:t>
      </w:r>
    </w:p>
    <w:p w14:paraId="49CF2D54" w14:textId="77777777" w:rsidR="000273F9" w:rsidRDefault="000273F9"/>
    <w:p w14:paraId="2C0AC8FB" w14:textId="77777777" w:rsidR="000273F9" w:rsidRDefault="000273F9"/>
    <w:p w14:paraId="34CD1A61" w14:textId="77777777" w:rsidR="000273F9" w:rsidRDefault="00D36897">
      <w:pPr>
        <w:pStyle w:val="Heading3"/>
        <w:rPr>
          <w:vanish/>
          <w:specVanish/>
        </w:rPr>
      </w:pPr>
      <w:bookmarkStart w:id="88" w:name="_Toc256000088"/>
      <w:r>
        <w:lastRenderedPageBreak/>
        <w:t>Metadata Display Customization</w:t>
      </w:r>
      <w:bookmarkEnd w:id="88"/>
    </w:p>
    <w:p w14:paraId="3B79C2DF" w14:textId="77777777" w:rsidR="000273F9" w:rsidRDefault="00D36897">
      <w:r>
        <w:t xml:space="preserve"> </w:t>
      </w:r>
    </w:p>
    <w:p w14:paraId="4935B15D" w14:textId="77777777" w:rsidR="000273F9" w:rsidRDefault="00D36897">
      <w:pPr>
        <w:spacing w:after="240"/>
      </w:pPr>
      <w:r>
        <w:rPr>
          <w:rFonts w:eastAsia="Times New Roman"/>
        </w:rPr>
        <w:t>Enable users to customize which metadata fields are displayed in the documents list.</w:t>
      </w:r>
    </w:p>
    <w:p w14:paraId="2BE21A26" w14:textId="77777777" w:rsidR="000273F9" w:rsidRDefault="000273F9">
      <w:pPr>
        <w:pStyle w:val="BodyText"/>
        <w:rPr>
          <w:vanish/>
          <w:specVanish/>
        </w:rPr>
      </w:pPr>
    </w:p>
    <w:p w14:paraId="1C11E3B9" w14:textId="77777777" w:rsidR="000273F9" w:rsidRDefault="00D36897">
      <w:r>
        <w:t xml:space="preserve"> </w:t>
      </w:r>
    </w:p>
    <w:p w14:paraId="7559E15B" w14:textId="77777777" w:rsidR="000273F9" w:rsidRDefault="000273F9"/>
    <w:p w14:paraId="14276642" w14:textId="77777777" w:rsidR="000273F9" w:rsidRDefault="000273F9"/>
    <w:p w14:paraId="468AB1BE" w14:textId="77777777" w:rsidR="000273F9" w:rsidRDefault="00D36897">
      <w:pPr>
        <w:pStyle w:val="Heading3"/>
        <w:rPr>
          <w:vanish/>
          <w:specVanish/>
        </w:rPr>
      </w:pPr>
      <w:bookmarkStart w:id="89" w:name="_Toc256000089"/>
      <w:r>
        <w:t>Content Summary</w:t>
      </w:r>
      <w:bookmarkEnd w:id="89"/>
    </w:p>
    <w:p w14:paraId="51D18F9A" w14:textId="77777777" w:rsidR="000273F9" w:rsidRDefault="00D36897">
      <w:r>
        <w:t xml:space="preserve"> </w:t>
      </w:r>
    </w:p>
    <w:p w14:paraId="6F7EEF05" w14:textId="77777777" w:rsidR="000273F9" w:rsidRDefault="00D36897">
      <w:pPr>
        <w:spacing w:after="240"/>
      </w:pPr>
      <w:r>
        <w:rPr>
          <w:rFonts w:eastAsia="Times New Roman"/>
        </w:rPr>
        <w:t xml:space="preserve">Display a </w:t>
      </w:r>
      <w:r>
        <w:rPr>
          <w:rFonts w:eastAsia="Times New Roman"/>
        </w:rPr>
        <w:t>summary of the document's content to help users identify the right documents quickly.</w:t>
      </w:r>
    </w:p>
    <w:p w14:paraId="73A4781E" w14:textId="77777777" w:rsidR="000273F9" w:rsidRDefault="000273F9">
      <w:pPr>
        <w:pStyle w:val="BodyText"/>
        <w:rPr>
          <w:vanish/>
          <w:specVanish/>
        </w:rPr>
      </w:pPr>
    </w:p>
    <w:p w14:paraId="07A106EC" w14:textId="77777777" w:rsidR="000273F9" w:rsidRDefault="00D36897">
      <w:r>
        <w:t xml:space="preserve"> </w:t>
      </w:r>
    </w:p>
    <w:p w14:paraId="47932E20" w14:textId="77777777" w:rsidR="000273F9" w:rsidRDefault="000273F9"/>
    <w:p w14:paraId="745D69C6" w14:textId="77777777" w:rsidR="000273F9" w:rsidRDefault="000273F9"/>
    <w:p w14:paraId="3EAFBD34" w14:textId="77777777" w:rsidR="000273F9" w:rsidRDefault="00D36897">
      <w:pPr>
        <w:pStyle w:val="Heading3"/>
        <w:rPr>
          <w:vanish/>
          <w:specVanish/>
        </w:rPr>
      </w:pPr>
      <w:bookmarkStart w:id="90" w:name="_Toc256000090"/>
      <w:r>
        <w:t>Sorting Mechanism</w:t>
      </w:r>
      <w:bookmarkEnd w:id="90"/>
    </w:p>
    <w:p w14:paraId="76FA397F" w14:textId="77777777" w:rsidR="000273F9" w:rsidRDefault="00D36897">
      <w:r>
        <w:t xml:space="preserve"> </w:t>
      </w:r>
    </w:p>
    <w:p w14:paraId="787CB385" w14:textId="77777777" w:rsidR="000273F9" w:rsidRDefault="00D36897">
      <w:pPr>
        <w:spacing w:after="240"/>
      </w:pPr>
      <w:r>
        <w:rPr>
          <w:rFonts w:eastAsia="Times New Roman"/>
        </w:rPr>
        <w:t>Allow users to sort the document list based on different criteria such as date, relevance, etc.</w:t>
      </w:r>
    </w:p>
    <w:p w14:paraId="62FFF538" w14:textId="77777777" w:rsidR="000273F9" w:rsidRDefault="000273F9">
      <w:pPr>
        <w:pStyle w:val="BodyText"/>
        <w:rPr>
          <w:vanish/>
          <w:specVanish/>
        </w:rPr>
      </w:pPr>
    </w:p>
    <w:p w14:paraId="106F4195" w14:textId="77777777" w:rsidR="000273F9" w:rsidRDefault="00D36897">
      <w:r>
        <w:t xml:space="preserve"> </w:t>
      </w:r>
    </w:p>
    <w:p w14:paraId="1733BB9C" w14:textId="77777777" w:rsidR="000273F9" w:rsidRDefault="000273F9"/>
    <w:p w14:paraId="36B11847" w14:textId="77777777" w:rsidR="000273F9" w:rsidRDefault="000273F9"/>
    <w:p w14:paraId="42FD3602" w14:textId="77777777" w:rsidR="000273F9" w:rsidRDefault="000273F9"/>
    <w:sectPr w:rsidR="000273F9">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33B1" w14:textId="77777777" w:rsidR="00A602CB" w:rsidRDefault="00A602CB">
      <w:r>
        <w:separator/>
      </w:r>
    </w:p>
  </w:endnote>
  <w:endnote w:type="continuationSeparator" w:id="0">
    <w:p w14:paraId="5D697DF1" w14:textId="77777777" w:rsidR="00A602CB" w:rsidRDefault="00A6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CBB4" w14:textId="77777777" w:rsidR="000273F9" w:rsidRDefault="00D36897">
    <w:pPr>
      <w:jc w:val="center"/>
    </w:pPr>
    <w:r>
      <w:fldChar w:fldCharType="begin"/>
    </w:r>
    <w:r>
      <w:instrText>PAGE</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F4D2" w14:textId="77777777" w:rsidR="00A602CB" w:rsidRDefault="00A602CB">
      <w:r>
        <w:separator/>
      </w:r>
    </w:p>
  </w:footnote>
  <w:footnote w:type="continuationSeparator" w:id="0">
    <w:p w14:paraId="029F0FE6" w14:textId="77777777" w:rsidR="00A602CB" w:rsidRDefault="00A6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CD64" w14:textId="77777777" w:rsidR="000273F9" w:rsidRDefault="00D36897">
    <w:hyperlink r:id="rId1" w:history="1">
      <w:r>
        <w:rPr>
          <w:rFonts w:eastAsia="Times New Roman"/>
          <w:color w:val="0000EE"/>
          <w:u w:val="single" w:color="0000EE"/>
        </w:rPr>
        <w:t>SupaDoc.AI</w:t>
      </w:r>
    </w:hyperlink>
    <w:r>
      <w:rPr>
        <w:rFonts w:eastAsia="Times New Roman"/>
      </w:rPr>
      <w:t>: Your Intelligent AI Writer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3F9"/>
    <w:rsid w:val="001877AE"/>
    <w:rsid w:val="00A602CB"/>
    <w:rsid w:val="00A77B3E"/>
    <w:rsid w:val="00CA2A55"/>
    <w:rsid w:val="00D3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EC354"/>
  <w15:docId w15:val="{A3E45C9C-3117-534C-8735-49F7CC5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0200DD"/>
    <w:pPr>
      <w:outlineLvl w:val="9"/>
    </w:pPr>
  </w:style>
  <w:style w:type="paragraph" w:styleId="BodyText">
    <w:name w:val="Body Text"/>
    <w:basedOn w:val="Normal"/>
    <w:rsid w:val="00805BCE"/>
    <w:pPr>
      <w:spacing w:after="120"/>
    </w:pPr>
  </w:style>
  <w:style w:type="paragraph" w:styleId="TOC1">
    <w:name w:val="toc 1"/>
    <w:basedOn w:val="Normal"/>
    <w:next w:val="Normal"/>
    <w:autoRedefine/>
    <w:rsid w:val="00805BCE"/>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ind w:left="240"/>
    </w:pPr>
  </w:style>
  <w:style w:type="paragraph" w:styleId="TOC3">
    <w:name w:val="toc 3"/>
    <w:basedOn w:val="Normal"/>
    <w:next w:val="Normal"/>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upadoc.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向前 刘</cp:lastModifiedBy>
  <cp:revision>3</cp:revision>
  <dcterms:created xsi:type="dcterms:W3CDTF">2023-12-18T01:16:00Z</dcterms:created>
  <dcterms:modified xsi:type="dcterms:W3CDTF">2023-12-28T03:37:00Z</dcterms:modified>
</cp:coreProperties>
</file>